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3702AF" w14:textId="77777777" w:rsidR="006C259D" w:rsidRPr="00070B5C" w:rsidRDefault="006219AA">
      <w:pPr>
        <w:pStyle w:val="DateandRecipient"/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 xml:space="preserve">Players </w:t>
      </w:r>
      <w:r w:rsidR="003E6D2F" w:rsidRPr="00070B5C">
        <w:rPr>
          <w:rFonts w:ascii="Tahoma" w:hAnsi="Tahoma" w:cs="Arial"/>
          <w:sz w:val="18"/>
          <w:szCs w:val="24"/>
        </w:rPr>
        <w:t>Full N</w:t>
      </w:r>
      <w:r w:rsidRPr="00070B5C">
        <w:rPr>
          <w:rFonts w:ascii="Tahoma" w:hAnsi="Tahoma" w:cs="Arial"/>
          <w:sz w:val="18"/>
          <w:szCs w:val="24"/>
        </w:rPr>
        <w:t>ame</w:t>
      </w:r>
      <w:r w:rsidR="003E6D2F" w:rsidRPr="00070B5C">
        <w:rPr>
          <w:rFonts w:ascii="Tahoma" w:hAnsi="Tahoma" w:cs="Arial"/>
          <w:sz w:val="18"/>
          <w:szCs w:val="24"/>
        </w:rPr>
        <w:t>:………………………………………………      Age:………………… Date of Birth:………………</w:t>
      </w:r>
      <w:r w:rsidR="00C9691D" w:rsidRPr="00070B5C">
        <w:rPr>
          <w:rFonts w:ascii="Tahoma" w:hAnsi="Tahoma" w:cs="Arial"/>
          <w:sz w:val="18"/>
          <w:szCs w:val="24"/>
        </w:rPr>
        <w:t>…………..</w:t>
      </w:r>
    </w:p>
    <w:p w14:paraId="01C285D1" w14:textId="7A6EAB3E" w:rsidR="000101FD" w:rsidRPr="00070B5C" w:rsidRDefault="000101FD">
      <w:pPr>
        <w:pStyle w:val="DateandRecipient"/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>School:……………………………   Club:………………………………Gender:……………Email……………………</w:t>
      </w:r>
      <w:r w:rsidR="00C9691D" w:rsidRPr="00070B5C">
        <w:rPr>
          <w:rFonts w:ascii="Tahoma" w:hAnsi="Tahoma" w:cs="Arial"/>
          <w:sz w:val="18"/>
          <w:szCs w:val="24"/>
        </w:rPr>
        <w:t>……………</w:t>
      </w:r>
      <w:r w:rsidRPr="00070B5C">
        <w:rPr>
          <w:rFonts w:ascii="Tahoma" w:hAnsi="Tahoma" w:cs="Arial"/>
          <w:sz w:val="18"/>
          <w:szCs w:val="24"/>
        </w:rPr>
        <w:t>.</w:t>
      </w:r>
    </w:p>
    <w:p w14:paraId="304D9513" w14:textId="77777777" w:rsidR="00C9691D" w:rsidRPr="00070B5C" w:rsidRDefault="00C9691D" w:rsidP="000101FD">
      <w:pPr>
        <w:rPr>
          <w:rFonts w:ascii="Tahoma" w:hAnsi="Tahoma" w:cs="Arial"/>
          <w:b/>
          <w:sz w:val="18"/>
          <w:szCs w:val="24"/>
          <w:u w:val="single"/>
          <w:lang w:val="en-GB"/>
        </w:rPr>
      </w:pPr>
    </w:p>
    <w:p w14:paraId="3C5CF1EB" w14:textId="77777777" w:rsidR="006C259D" w:rsidRPr="00070B5C" w:rsidRDefault="000101FD" w:rsidP="000101FD">
      <w:pPr>
        <w:rPr>
          <w:rFonts w:ascii="Tahoma" w:hAnsi="Tahoma" w:cs="Arial"/>
          <w:b/>
          <w:sz w:val="18"/>
          <w:szCs w:val="24"/>
          <w:u w:val="single"/>
          <w:lang w:val="en-GB"/>
        </w:rPr>
      </w:pPr>
      <w:r w:rsidRPr="00070B5C">
        <w:rPr>
          <w:rFonts w:ascii="Tahoma" w:hAnsi="Tahoma" w:cs="Arial"/>
          <w:b/>
          <w:sz w:val="18"/>
          <w:szCs w:val="24"/>
          <w:u w:val="single"/>
          <w:lang w:val="en-GB"/>
        </w:rPr>
        <w:t>Medical information &amp; consent (To be completed by Parent or Guardian)</w:t>
      </w:r>
    </w:p>
    <w:p w14:paraId="4E2120CB" w14:textId="54B9A15B" w:rsidR="000101FD" w:rsidRPr="00070B5C" w:rsidRDefault="000101FD" w:rsidP="000101FD">
      <w:pPr>
        <w:rPr>
          <w:rFonts w:ascii="Tahoma" w:hAnsi="Tahoma" w:cs="Arial"/>
          <w:b/>
          <w:sz w:val="18"/>
          <w:szCs w:val="24"/>
          <w:u w:val="single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 xml:space="preserve">In case of emergency ALL attendees are required to complete this medical information form as accurately as possible. Details will be help securely with access restricted to authorised relevant officers only. </w:t>
      </w:r>
    </w:p>
    <w:p w14:paraId="67F3FB16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</w:p>
    <w:p w14:paraId="15F4780D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  <w:proofErr w:type="gramStart"/>
      <w:r w:rsidRPr="00070B5C">
        <w:rPr>
          <w:rFonts w:ascii="Tahoma" w:hAnsi="Tahoma" w:cs="Arial"/>
          <w:sz w:val="18"/>
          <w:szCs w:val="24"/>
          <w:lang w:val="en-GB"/>
        </w:rPr>
        <w:t>Next of Kin………………………………………………….</w:t>
      </w:r>
      <w:proofErr w:type="gramEnd"/>
      <w:r w:rsidRPr="00070B5C">
        <w:rPr>
          <w:rFonts w:ascii="Tahoma" w:hAnsi="Tahoma" w:cs="Arial"/>
          <w:sz w:val="18"/>
          <w:szCs w:val="24"/>
          <w:lang w:val="en-GB"/>
        </w:rPr>
        <w:t xml:space="preserve">.   Relationship…………………………… </w:t>
      </w:r>
    </w:p>
    <w:p w14:paraId="724FE1FF" w14:textId="77777777" w:rsidR="00A04E60" w:rsidRPr="00070B5C" w:rsidRDefault="00A04E60" w:rsidP="000101FD">
      <w:pPr>
        <w:rPr>
          <w:rFonts w:ascii="Tahoma" w:hAnsi="Tahoma" w:cs="Arial"/>
          <w:sz w:val="18"/>
          <w:szCs w:val="24"/>
          <w:lang w:val="en-GB"/>
        </w:rPr>
      </w:pPr>
    </w:p>
    <w:p w14:paraId="5EAE4444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>Home number………………………………………   Mobile……………………………………………</w:t>
      </w:r>
    </w:p>
    <w:p w14:paraId="5E7DD1B9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</w:p>
    <w:p w14:paraId="637057BC" w14:textId="548B3FD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>As far as you are aware, are you allergic to any drugs? (Please state) ………………………………………………………………………………………………………………………………………………</w:t>
      </w:r>
    </w:p>
    <w:p w14:paraId="67E2BB5C" w14:textId="77777777" w:rsidR="000101FD" w:rsidRPr="00070B5C" w:rsidRDefault="000101FD" w:rsidP="000101FD">
      <w:pPr>
        <w:rPr>
          <w:rFonts w:ascii="Tahoma" w:hAnsi="Tahoma" w:cs="Arial"/>
          <w:sz w:val="18"/>
          <w:szCs w:val="24"/>
          <w:lang w:val="en-GB"/>
        </w:rPr>
      </w:pPr>
    </w:p>
    <w:p w14:paraId="36CEA556" w14:textId="7D1D02CE" w:rsidR="006B0556" w:rsidRPr="00070B5C" w:rsidRDefault="000101FD" w:rsidP="006B0556">
      <w:pPr>
        <w:rPr>
          <w:rFonts w:ascii="Tahoma" w:hAnsi="Tahoma" w:cs="Arial"/>
          <w:sz w:val="18"/>
          <w:szCs w:val="24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 xml:space="preserve">Are you taking any regular medication? </w:t>
      </w:r>
      <w:proofErr w:type="gramStart"/>
      <w:r w:rsidRPr="00070B5C">
        <w:rPr>
          <w:rFonts w:ascii="Tahoma" w:hAnsi="Tahoma" w:cs="Arial"/>
          <w:sz w:val="18"/>
          <w:szCs w:val="24"/>
          <w:lang w:val="en-GB"/>
        </w:rPr>
        <w:t>If so for what reason?</w:t>
      </w:r>
      <w:proofErr w:type="gramEnd"/>
      <w:r w:rsidRPr="00070B5C">
        <w:rPr>
          <w:rFonts w:ascii="Tahoma" w:hAnsi="Tahoma" w:cs="Arial"/>
          <w:sz w:val="18"/>
          <w:szCs w:val="24"/>
          <w:lang w:val="en-GB"/>
        </w:rPr>
        <w:t xml:space="preserve"> ..................................................................................................................................................................................................</w:t>
      </w:r>
    </w:p>
    <w:p w14:paraId="5D0181A9" w14:textId="77777777" w:rsidR="00B766C0" w:rsidRPr="00070B5C" w:rsidRDefault="00B766C0" w:rsidP="006B0556">
      <w:pPr>
        <w:rPr>
          <w:rFonts w:ascii="Tahoma" w:hAnsi="Tahoma" w:cs="Arial"/>
          <w:sz w:val="18"/>
          <w:szCs w:val="24"/>
          <w:lang w:val="en-GB"/>
        </w:rPr>
      </w:pPr>
    </w:p>
    <w:p w14:paraId="1DD80EBB" w14:textId="324596F3" w:rsidR="00B766C0" w:rsidRPr="00070B5C" w:rsidRDefault="00B766C0" w:rsidP="006B0556">
      <w:pPr>
        <w:rPr>
          <w:rFonts w:ascii="Tahoma" w:hAnsi="Tahoma" w:cs="Arial"/>
          <w:sz w:val="18"/>
          <w:szCs w:val="24"/>
          <w:lang w:val="en-GB"/>
        </w:rPr>
      </w:pPr>
      <w:r w:rsidRPr="00070B5C">
        <w:rPr>
          <w:rFonts w:ascii="Tahoma" w:hAnsi="Tahoma" w:cs="Arial"/>
          <w:sz w:val="18"/>
          <w:szCs w:val="24"/>
          <w:lang w:val="en-GB"/>
        </w:rPr>
        <w:t xml:space="preserve">Do you consent to your child being photographed for publicity purposes </w:t>
      </w:r>
      <w:r w:rsidRPr="00070B5C">
        <w:rPr>
          <w:rFonts w:ascii="Tahoma" w:hAnsi="Tahoma" w:cs="Arial"/>
          <w:b/>
          <w:sz w:val="18"/>
          <w:szCs w:val="24"/>
          <w:lang w:val="en-GB"/>
        </w:rPr>
        <w:t>YES  / NO</w:t>
      </w:r>
      <w:r w:rsidRPr="00070B5C">
        <w:rPr>
          <w:rFonts w:ascii="Tahoma" w:hAnsi="Tahoma" w:cs="Arial"/>
          <w:sz w:val="18"/>
          <w:szCs w:val="24"/>
          <w:lang w:val="en-GB"/>
        </w:rPr>
        <w:t xml:space="preserve"> (please circle</w:t>
      </w:r>
      <w:proofErr w:type="gramStart"/>
      <w:r w:rsidRPr="00070B5C">
        <w:rPr>
          <w:rFonts w:ascii="Tahoma" w:hAnsi="Tahoma" w:cs="Arial"/>
          <w:sz w:val="18"/>
          <w:szCs w:val="24"/>
          <w:lang w:val="en-GB"/>
        </w:rPr>
        <w:t>)</w:t>
      </w:r>
      <w:proofErr w:type="gramEnd"/>
    </w:p>
    <w:p w14:paraId="04B9E9B7" w14:textId="77777777" w:rsidR="00B766C0" w:rsidRPr="00070B5C" w:rsidRDefault="00B766C0" w:rsidP="006B0556">
      <w:pPr>
        <w:rPr>
          <w:rFonts w:ascii="Tahoma" w:hAnsi="Tahoma" w:cs="Arial"/>
          <w:sz w:val="18"/>
          <w:szCs w:val="24"/>
          <w:lang w:val="en-GB"/>
        </w:rPr>
      </w:pPr>
    </w:p>
    <w:p w14:paraId="2E61DEA7" w14:textId="499AAEDA" w:rsidR="006D11D4" w:rsidRPr="00070B5C" w:rsidRDefault="00A93941" w:rsidP="006D11D4">
      <w:pPr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>Please circle</w:t>
      </w:r>
      <w:r w:rsidR="000101FD" w:rsidRPr="00070B5C">
        <w:rPr>
          <w:rFonts w:ascii="Tahoma" w:hAnsi="Tahoma" w:cs="Arial"/>
          <w:sz w:val="18"/>
          <w:szCs w:val="24"/>
        </w:rPr>
        <w:t xml:space="preserve"> which camp and day</w:t>
      </w:r>
      <w:r w:rsidR="006B0556" w:rsidRPr="00070B5C">
        <w:rPr>
          <w:rFonts w:ascii="Tahoma" w:hAnsi="Tahoma" w:cs="Arial"/>
          <w:sz w:val="18"/>
          <w:szCs w:val="24"/>
        </w:rPr>
        <w:t>/days</w:t>
      </w:r>
      <w:r w:rsidR="000101FD" w:rsidRPr="00070B5C">
        <w:rPr>
          <w:rFonts w:ascii="Tahoma" w:hAnsi="Tahoma" w:cs="Arial"/>
          <w:sz w:val="18"/>
          <w:szCs w:val="24"/>
        </w:rPr>
        <w:t xml:space="preserve"> you would like to att</w:t>
      </w:r>
      <w:r w:rsidR="006B0556" w:rsidRPr="00070B5C">
        <w:rPr>
          <w:rFonts w:ascii="Tahoma" w:hAnsi="Tahoma" w:cs="Arial"/>
          <w:sz w:val="18"/>
          <w:szCs w:val="24"/>
        </w:rPr>
        <w:t xml:space="preserve">end </w:t>
      </w:r>
      <w:r w:rsidR="00355F38" w:rsidRPr="00070B5C">
        <w:rPr>
          <w:rFonts w:ascii="Tahoma" w:hAnsi="Tahoma" w:cs="Arial"/>
          <w:sz w:val="18"/>
          <w:szCs w:val="24"/>
        </w:rPr>
        <w:t xml:space="preserve"> (£30</w:t>
      </w:r>
      <w:r w:rsidR="00C9691D" w:rsidRPr="00070B5C">
        <w:rPr>
          <w:rFonts w:ascii="Tahoma" w:hAnsi="Tahoma" w:cs="Arial"/>
          <w:sz w:val="18"/>
          <w:szCs w:val="24"/>
        </w:rPr>
        <w:t xml:space="preserve"> per day)</w:t>
      </w:r>
      <w:r w:rsidR="004A124D" w:rsidRPr="00070B5C">
        <w:rPr>
          <w:rFonts w:ascii="Tahoma" w:hAnsi="Tahoma" w:cs="Arial"/>
          <w:sz w:val="18"/>
          <w:szCs w:val="24"/>
        </w:rPr>
        <w:t xml:space="preserve"> </w:t>
      </w:r>
    </w:p>
    <w:p w14:paraId="64D47B6A" w14:textId="77777777" w:rsidR="006D11D4" w:rsidRPr="00070B5C" w:rsidRDefault="006D11D4" w:rsidP="006D11D4">
      <w:pPr>
        <w:rPr>
          <w:rFonts w:ascii="Tahoma" w:hAnsi="Tahoma" w:cs="Arial"/>
          <w:sz w:val="18"/>
          <w:szCs w:val="24"/>
        </w:rPr>
      </w:pPr>
    </w:p>
    <w:p w14:paraId="13D4296E" w14:textId="0E327547" w:rsidR="007A44BD" w:rsidRPr="00070B5C" w:rsidRDefault="006D11D4" w:rsidP="007A44BD">
      <w:pPr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 xml:space="preserve"> </w:t>
      </w:r>
      <w:r w:rsidR="000101FD" w:rsidRPr="00070B5C">
        <w:rPr>
          <w:rFonts w:ascii="Tahoma" w:hAnsi="Tahoma" w:cs="Arial"/>
          <w:sz w:val="18"/>
          <w:szCs w:val="24"/>
        </w:rPr>
        <w:t xml:space="preserve">Old </w:t>
      </w:r>
      <w:proofErr w:type="spellStart"/>
      <w:r w:rsidR="000101FD" w:rsidRPr="00070B5C">
        <w:rPr>
          <w:rFonts w:ascii="Tahoma" w:hAnsi="Tahoma" w:cs="Arial"/>
          <w:sz w:val="18"/>
          <w:szCs w:val="24"/>
        </w:rPr>
        <w:t>Silhilians</w:t>
      </w:r>
      <w:proofErr w:type="spellEnd"/>
      <w:r w:rsidR="000101FD" w:rsidRPr="00070B5C">
        <w:rPr>
          <w:rFonts w:ascii="Tahoma" w:hAnsi="Tahoma" w:cs="Arial"/>
          <w:sz w:val="18"/>
          <w:szCs w:val="24"/>
        </w:rPr>
        <w:t xml:space="preserve"> Hockey club</w:t>
      </w:r>
      <w:r w:rsidR="00355F38" w:rsidRPr="00070B5C">
        <w:rPr>
          <w:rFonts w:ascii="Tahoma" w:hAnsi="Tahoma" w:cs="Arial"/>
          <w:sz w:val="18"/>
          <w:szCs w:val="24"/>
        </w:rPr>
        <w:t>:</w:t>
      </w:r>
      <w:r w:rsidR="00410765">
        <w:rPr>
          <w:rFonts w:ascii="Tahoma" w:hAnsi="Tahoma" w:cs="Arial"/>
          <w:sz w:val="18"/>
          <w:szCs w:val="24"/>
        </w:rPr>
        <w:t xml:space="preserve"> Nov 1</w:t>
      </w:r>
      <w:r w:rsidR="00410765" w:rsidRPr="00410765">
        <w:rPr>
          <w:rFonts w:ascii="Tahoma" w:hAnsi="Tahoma" w:cs="Arial"/>
          <w:sz w:val="18"/>
          <w:szCs w:val="24"/>
          <w:vertAlign w:val="superscript"/>
        </w:rPr>
        <w:t>st</w:t>
      </w:r>
      <w:r w:rsidR="00410765">
        <w:rPr>
          <w:rFonts w:ascii="Tahoma" w:hAnsi="Tahoma" w:cs="Arial"/>
          <w:sz w:val="18"/>
          <w:szCs w:val="24"/>
        </w:rPr>
        <w:t xml:space="preserve">   2</w:t>
      </w:r>
      <w:r w:rsidR="00410765" w:rsidRPr="00410765">
        <w:rPr>
          <w:rFonts w:ascii="Tahoma" w:hAnsi="Tahoma" w:cs="Arial"/>
          <w:sz w:val="18"/>
          <w:szCs w:val="24"/>
          <w:vertAlign w:val="superscript"/>
        </w:rPr>
        <w:t>nd</w:t>
      </w:r>
      <w:r w:rsidR="00410765">
        <w:rPr>
          <w:rFonts w:ascii="Tahoma" w:hAnsi="Tahoma" w:cs="Arial"/>
          <w:sz w:val="18"/>
          <w:szCs w:val="24"/>
        </w:rPr>
        <w:t xml:space="preserve"> </w:t>
      </w:r>
    </w:p>
    <w:p w14:paraId="16EC42F2" w14:textId="77777777" w:rsidR="007A44BD" w:rsidRPr="00070B5C" w:rsidRDefault="007A44BD" w:rsidP="007A44BD">
      <w:pPr>
        <w:rPr>
          <w:rFonts w:ascii="Tahoma" w:hAnsi="Tahoma" w:cs="Arial"/>
          <w:sz w:val="18"/>
          <w:szCs w:val="24"/>
        </w:rPr>
      </w:pPr>
    </w:p>
    <w:p w14:paraId="00D0F9A3" w14:textId="77777777" w:rsidR="007A44BD" w:rsidRPr="00070B5C" w:rsidRDefault="007A44BD" w:rsidP="00070B5C">
      <w:pPr>
        <w:pStyle w:val="NoSpacing"/>
        <w:rPr>
          <w:rFonts w:ascii="Tahoma" w:hAnsi="Tahoma"/>
          <w:sz w:val="18"/>
          <w:szCs w:val="24"/>
        </w:rPr>
      </w:pPr>
    </w:p>
    <w:p w14:paraId="13313E1A" w14:textId="77777777" w:rsidR="006F0A88" w:rsidRPr="00070B5C" w:rsidRDefault="00B766C0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 xml:space="preserve">Please make a </w:t>
      </w:r>
      <w:proofErr w:type="spellStart"/>
      <w:r w:rsidRPr="00070B5C">
        <w:rPr>
          <w:rFonts w:ascii="Tahoma" w:hAnsi="Tahoma"/>
          <w:sz w:val="18"/>
          <w:szCs w:val="24"/>
        </w:rPr>
        <w:t>cheque</w:t>
      </w:r>
      <w:proofErr w:type="spellEnd"/>
      <w:r w:rsidRPr="00070B5C">
        <w:rPr>
          <w:rFonts w:ascii="Tahoma" w:hAnsi="Tahoma"/>
          <w:sz w:val="18"/>
          <w:szCs w:val="24"/>
        </w:rPr>
        <w:t xml:space="preserve"> payable </w:t>
      </w:r>
      <w:proofErr w:type="gramStart"/>
      <w:r w:rsidRPr="00070B5C">
        <w:rPr>
          <w:rFonts w:ascii="Tahoma" w:hAnsi="Tahoma"/>
          <w:sz w:val="18"/>
          <w:szCs w:val="24"/>
        </w:rPr>
        <w:t xml:space="preserve">to </w:t>
      </w:r>
      <w:r w:rsidR="004945F5" w:rsidRPr="00070B5C">
        <w:rPr>
          <w:rFonts w:ascii="Tahoma" w:hAnsi="Tahoma"/>
          <w:sz w:val="18"/>
          <w:szCs w:val="24"/>
        </w:rPr>
        <w:t xml:space="preserve"> </w:t>
      </w:r>
      <w:r w:rsidR="004945F5" w:rsidRPr="00070B5C">
        <w:rPr>
          <w:rFonts w:ascii="Tahoma" w:hAnsi="Tahoma"/>
          <w:b/>
          <w:sz w:val="18"/>
          <w:szCs w:val="24"/>
          <w:u w:val="single"/>
        </w:rPr>
        <w:t>Stick2hockey</w:t>
      </w:r>
      <w:proofErr w:type="gramEnd"/>
      <w:r w:rsidR="004945F5" w:rsidRPr="00070B5C">
        <w:rPr>
          <w:rFonts w:ascii="Tahoma" w:hAnsi="Tahoma"/>
          <w:sz w:val="18"/>
          <w:szCs w:val="24"/>
        </w:rPr>
        <w:t xml:space="preserve">  and send to </w:t>
      </w:r>
      <w:r w:rsidRPr="00070B5C">
        <w:rPr>
          <w:rFonts w:ascii="Tahoma" w:hAnsi="Tahoma"/>
          <w:sz w:val="18"/>
          <w:szCs w:val="24"/>
        </w:rPr>
        <w:t>the address bellow:</w:t>
      </w:r>
    </w:p>
    <w:p w14:paraId="403B0C29" w14:textId="1DF2D8C7" w:rsidR="006F0A88" w:rsidRPr="00070B5C" w:rsidRDefault="006F0A88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 xml:space="preserve">Christopher Davis, </w:t>
      </w:r>
      <w:r w:rsidR="00410765">
        <w:rPr>
          <w:rFonts w:ascii="Tahoma" w:hAnsi="Tahoma"/>
          <w:sz w:val="18"/>
          <w:szCs w:val="24"/>
        </w:rPr>
        <w:t>42 Reservoir Road, Solihull, B92 8AN</w:t>
      </w:r>
    </w:p>
    <w:p w14:paraId="14313E98" w14:textId="77777777" w:rsidR="006F0A88" w:rsidRPr="00070B5C" w:rsidRDefault="006F0A88" w:rsidP="00070B5C">
      <w:pPr>
        <w:pStyle w:val="NoSpacing"/>
        <w:rPr>
          <w:rFonts w:ascii="Tahoma" w:hAnsi="Tahoma"/>
          <w:sz w:val="18"/>
          <w:szCs w:val="24"/>
        </w:rPr>
      </w:pPr>
    </w:p>
    <w:p w14:paraId="3AD32604" w14:textId="77777777" w:rsidR="004E3C75" w:rsidRPr="00070B5C" w:rsidRDefault="004E3C75" w:rsidP="00070B5C">
      <w:pPr>
        <w:pStyle w:val="NoSpacing"/>
        <w:rPr>
          <w:rFonts w:ascii="Tahoma" w:hAnsi="Tahoma"/>
          <w:sz w:val="18"/>
          <w:szCs w:val="24"/>
        </w:rPr>
      </w:pPr>
    </w:p>
    <w:p w14:paraId="081CB8D1" w14:textId="7970A501" w:rsidR="004E3C75" w:rsidRPr="00070B5C" w:rsidRDefault="006F0A88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 xml:space="preserve">BACS Details: Sort Code </w:t>
      </w:r>
      <w:proofErr w:type="gramStart"/>
      <w:r w:rsidR="002D75F0">
        <w:rPr>
          <w:rFonts w:ascii="Tahoma" w:hAnsi="Tahoma"/>
          <w:sz w:val="18"/>
          <w:szCs w:val="24"/>
        </w:rPr>
        <w:t>070116  Account</w:t>
      </w:r>
      <w:proofErr w:type="gramEnd"/>
      <w:r w:rsidR="002D75F0">
        <w:rPr>
          <w:rFonts w:ascii="Tahoma" w:hAnsi="Tahoma"/>
          <w:sz w:val="18"/>
          <w:szCs w:val="24"/>
        </w:rPr>
        <w:t xml:space="preserve"> Number 44578445</w:t>
      </w:r>
    </w:p>
    <w:p w14:paraId="664D8E44" w14:textId="50EAD16A" w:rsidR="006C259D" w:rsidRPr="00070B5C" w:rsidRDefault="004E3C75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>Pay Pal option via the website</w:t>
      </w:r>
      <w:r w:rsidR="00B766C0" w:rsidRPr="00070B5C">
        <w:rPr>
          <w:rFonts w:ascii="Tahoma" w:hAnsi="Tahoma"/>
          <w:sz w:val="18"/>
          <w:szCs w:val="24"/>
        </w:rPr>
        <w:t xml:space="preserve"> </w:t>
      </w:r>
    </w:p>
    <w:p w14:paraId="29EE9EE4" w14:textId="10094BC8" w:rsidR="00682F6C" w:rsidRPr="00070B5C" w:rsidRDefault="006219AA" w:rsidP="00070B5C">
      <w:pPr>
        <w:pStyle w:val="NoSpacing"/>
        <w:rPr>
          <w:rFonts w:ascii="Tahoma" w:hAnsi="Tahoma"/>
          <w:sz w:val="18"/>
          <w:szCs w:val="24"/>
        </w:rPr>
      </w:pPr>
      <w:r w:rsidRPr="00070B5C">
        <w:rPr>
          <w:rFonts w:ascii="Tahoma" w:hAnsi="Tahoma"/>
          <w:sz w:val="18"/>
          <w:szCs w:val="24"/>
        </w:rPr>
        <w:t>Phone: 07841654405</w:t>
      </w:r>
      <w:r w:rsidR="00B766C0" w:rsidRPr="00070B5C">
        <w:rPr>
          <w:rFonts w:ascii="Tahoma" w:hAnsi="Tahoma"/>
          <w:sz w:val="18"/>
          <w:szCs w:val="24"/>
        </w:rPr>
        <w:t xml:space="preserve">                      </w:t>
      </w:r>
      <w:r w:rsidRPr="00070B5C">
        <w:rPr>
          <w:rFonts w:ascii="Tahoma" w:hAnsi="Tahoma"/>
          <w:sz w:val="18"/>
          <w:szCs w:val="24"/>
        </w:rPr>
        <w:t xml:space="preserve">E-Mail: </w:t>
      </w:r>
      <w:hyperlink r:id="rId9" w:history="1">
        <w:r w:rsidR="006B0556" w:rsidRPr="00070B5C">
          <w:rPr>
            <w:rStyle w:val="Hyperlink"/>
            <w:rFonts w:ascii="Tahoma" w:hAnsi="Tahoma" w:cs="Arial"/>
            <w:sz w:val="18"/>
            <w:szCs w:val="24"/>
          </w:rPr>
          <w:t>s2hcamps@gmail.com</w:t>
        </w:r>
      </w:hyperlink>
      <w:proofErr w:type="gramStart"/>
      <w:r w:rsidR="00B766C0" w:rsidRPr="00070B5C">
        <w:rPr>
          <w:rFonts w:ascii="Tahoma" w:hAnsi="Tahoma"/>
          <w:sz w:val="18"/>
          <w:szCs w:val="24"/>
        </w:rPr>
        <w:t xml:space="preserve">                      </w:t>
      </w:r>
      <w:r w:rsidR="006B0556" w:rsidRPr="00070B5C">
        <w:rPr>
          <w:rFonts w:ascii="Tahoma" w:hAnsi="Tahoma"/>
          <w:sz w:val="18"/>
          <w:szCs w:val="24"/>
        </w:rPr>
        <w:t>Web</w:t>
      </w:r>
      <w:proofErr w:type="gramEnd"/>
      <w:r w:rsidR="006B0556" w:rsidRPr="00070B5C">
        <w:rPr>
          <w:rFonts w:ascii="Tahoma" w:hAnsi="Tahoma"/>
          <w:sz w:val="18"/>
          <w:szCs w:val="24"/>
        </w:rPr>
        <w:t xml:space="preserve">: www.stick2hockey.co.uk </w:t>
      </w:r>
    </w:p>
    <w:p w14:paraId="7327FCA1" w14:textId="17EEA631" w:rsidR="00682F6C" w:rsidRPr="00070B5C" w:rsidRDefault="00682F6C" w:rsidP="00B766C0">
      <w:pPr>
        <w:pStyle w:val="DateandRecipient"/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t xml:space="preserve">Please note refunds will be issued on the following terms: up to 1 month = 75% refund. 1 month – 2 weeks prior to start = 50% refund, less than 2 weeks = No refund. No refund if the weather causes S2H to cancel the session on the day </w:t>
      </w:r>
    </w:p>
    <w:p w14:paraId="28902D3C" w14:textId="08731C45" w:rsidR="006219AA" w:rsidRPr="00410765" w:rsidRDefault="00682F6C" w:rsidP="00410765">
      <w:pPr>
        <w:pStyle w:val="DateandRecipient"/>
        <w:rPr>
          <w:rFonts w:ascii="Tahoma" w:hAnsi="Tahoma" w:cs="Arial"/>
          <w:sz w:val="18"/>
          <w:szCs w:val="24"/>
        </w:rPr>
      </w:pPr>
      <w:r w:rsidRPr="00070B5C">
        <w:rPr>
          <w:rFonts w:ascii="Tahoma" w:hAnsi="Tahoma" w:cs="Arial"/>
          <w:sz w:val="18"/>
          <w:szCs w:val="24"/>
        </w:rPr>
        <w:lastRenderedPageBreak/>
        <w:t>Signed ………………………………………………  Date……………………</w:t>
      </w:r>
      <w:r w:rsidR="00535505" w:rsidRPr="00070B5C">
        <w:rPr>
          <w:rFonts w:ascii="Tahoma" w:hAnsi="Tahoma" w:cs="Arial"/>
          <w:sz w:val="18"/>
          <w:szCs w:val="24"/>
        </w:rPr>
        <w:t>…………  Relationship……………………………….</w:t>
      </w:r>
    </w:p>
    <w:p w14:paraId="39219CAC" w14:textId="77777777" w:rsidR="00E03743" w:rsidRDefault="00C97675">
      <w:r>
        <w:t xml:space="preserve"> </w:t>
      </w:r>
    </w:p>
    <w:sectPr w:rsidR="00E03743" w:rsidSect="00E0374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8EB983" w14:textId="77777777" w:rsidR="006F0A88" w:rsidRDefault="006F0A88">
      <w:r>
        <w:separator/>
      </w:r>
    </w:p>
  </w:endnote>
  <w:endnote w:type="continuationSeparator" w:id="0">
    <w:p w14:paraId="73EA737C" w14:textId="77777777" w:rsidR="006F0A88" w:rsidRDefault="006F0A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1D348" w14:textId="77777777" w:rsidR="00240A75" w:rsidRDefault="00240A75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8CE0B" w14:textId="77777777" w:rsidR="006F0A88" w:rsidRDefault="006F0A88">
    <w:pPr>
      <w:pStyle w:val="Footer"/>
    </w:pPr>
    <w:r>
      <w:fldChar w:fldCharType="begin"/>
    </w:r>
    <w:r>
      <w:instrText xml:space="preserve"> page </w:instrText>
    </w:r>
    <w:r>
      <w:fldChar w:fldCharType="separate"/>
    </w:r>
    <w:r w:rsidR="00240A75">
      <w:rPr>
        <w:noProof/>
      </w:rPr>
      <w:t>2</w:t>
    </w:r>
    <w:r>
      <w:rPr>
        <w:noProof/>
      </w:rPr>
      <w:fldChar w:fldCharType="end"/>
    </w:r>
  </w:p>
  <w:p w14:paraId="37554FFE" w14:textId="77777777" w:rsidR="006F0A88" w:rsidRDefault="006F0A88"/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7CAC02" w14:textId="77777777" w:rsidR="00240A75" w:rsidRDefault="00240A75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843B77" w14:textId="77777777" w:rsidR="006F0A88" w:rsidRDefault="006F0A88">
      <w:r>
        <w:separator/>
      </w:r>
    </w:p>
  </w:footnote>
  <w:footnote w:type="continuationSeparator" w:id="0">
    <w:p w14:paraId="7017AFA4" w14:textId="77777777" w:rsidR="006F0A88" w:rsidRDefault="006F0A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9616057" w14:textId="77777777" w:rsidR="00240A75" w:rsidRDefault="00240A75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98171F" w14:textId="77777777" w:rsidR="00240A75" w:rsidRDefault="00240A75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944"/>
    </w:tblGrid>
    <w:tr w:rsidR="006F0A88" w14:paraId="420E2F12" w14:textId="77777777" w:rsidTr="006C259D">
      <w:trPr>
        <w:trHeight w:val="3614"/>
      </w:trPr>
      <w:tc>
        <w:tcPr>
          <w:tcW w:w="10944" w:type="dxa"/>
        </w:tcPr>
        <w:p w14:paraId="6769AC6C" w14:textId="77777777" w:rsidR="006F0A88" w:rsidRDefault="006F0A88">
          <w:pPr>
            <w:pStyle w:val="NoSpaceBetween"/>
          </w:pPr>
        </w:p>
        <w:tbl>
          <w:tblPr>
            <w:tblStyle w:val="BorderTable-Header"/>
            <w:tblW w:w="10805" w:type="dxa"/>
            <w:tblLook w:val="04A0" w:firstRow="1" w:lastRow="0" w:firstColumn="1" w:lastColumn="0" w:noHBand="0" w:noVBand="1"/>
          </w:tblPr>
          <w:tblGrid>
            <w:gridCol w:w="10790"/>
          </w:tblGrid>
          <w:tr w:rsidR="006F0A88" w14:paraId="069F2EAE" w14:textId="77777777" w:rsidTr="00C32AB6">
            <w:trPr>
              <w:trHeight w:val="3385"/>
            </w:trPr>
            <w:tc>
              <w:tcPr>
                <w:tcW w:w="10805" w:type="dxa"/>
              </w:tcPr>
              <w:p w14:paraId="5C08A8F6" w14:textId="77777777" w:rsidR="006F0A88" w:rsidRDefault="006F0A88">
                <w:pPr>
                  <w:pStyle w:val="NoSpaceBetween"/>
                </w:pPr>
              </w:p>
              <w:tbl>
                <w:tblPr>
                  <w:tblStyle w:val="CenterTable-Header"/>
                  <w:tblpPr w:leftFromText="180" w:rightFromText="180" w:vertAnchor="page" w:horzAnchor="page" w:tblpX="559" w:tblpY="1"/>
                  <w:tblOverlap w:val="never"/>
                  <w:tblW w:w="10743" w:type="dxa"/>
                  <w:tblLook w:val="0600" w:firstRow="0" w:lastRow="0" w:firstColumn="0" w:lastColumn="0" w:noHBand="1" w:noVBand="1"/>
                </w:tblPr>
                <w:tblGrid>
                  <w:gridCol w:w="6650"/>
                  <w:gridCol w:w="4093"/>
                </w:tblGrid>
                <w:tr w:rsidR="006F0A88" w:rsidRPr="00AE1BD0" w14:paraId="0E888322" w14:textId="77777777" w:rsidTr="00C32AB6">
                  <w:trPr>
                    <w:trHeight w:val="3377"/>
                  </w:trPr>
                  <w:tc>
                    <w:tcPr>
                      <w:tcW w:w="3095" w:type="pct"/>
                    </w:tcPr>
                    <w:p w14:paraId="1EAC40B6" w14:textId="21AD6DB0" w:rsidR="006F0A88" w:rsidRPr="00C32AB6" w:rsidRDefault="006F0A88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 w:rsidRPr="00C32AB6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Stick2Hockey Camps</w:t>
                      </w:r>
                    </w:p>
                    <w:p w14:paraId="5ECC1749" w14:textId="1EBBF7DE" w:rsidR="006F0A88" w:rsidRPr="00C32AB6" w:rsidRDefault="006F0A88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 w:rsidRPr="00C32AB6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Old </w:t>
                      </w:r>
                      <w:proofErr w:type="spellStart"/>
                      <w:r w:rsidRPr="00C32AB6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Silhillians</w:t>
                      </w:r>
                      <w:proofErr w:type="spellEnd"/>
                      <w:r w:rsidRPr="00C32AB6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 Hockey Club</w:t>
                      </w:r>
                    </w:p>
                    <w:p w14:paraId="7D50DE16" w14:textId="59498316" w:rsidR="006F0A88" w:rsidRDefault="00240A75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>Autumn</w:t>
                      </w:r>
                      <w:bookmarkStart w:id="0" w:name="_GoBack"/>
                      <w:bookmarkEnd w:id="0"/>
                      <w:r w:rsidR="00410765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 Half</w:t>
                      </w:r>
                      <w:r w:rsidR="00690844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 Term</w:t>
                      </w:r>
                      <w:r w:rsidR="006F0A88">
                        <w:rPr>
                          <w:rFonts w:ascii="Arial" w:hAnsi="Arial" w:cs="Arial"/>
                          <w:b/>
                          <w:color w:val="000000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solidFill>
                              <w14:srgbClr w14:val="000000">
                                <w14:lumMod w14:val="95000"/>
                                <w14:lumOff w14:val="5000"/>
                                <w14:tint w14:val="85000"/>
                                <w14:satMod w14:val="155000"/>
                              </w14:srgbClr>
                            </w14:solidFill>
                          </w14:textFill>
                        </w:rPr>
                        <w:t xml:space="preserve"> 2018</w:t>
                      </w:r>
                    </w:p>
                    <w:p w14:paraId="1E5799A1" w14:textId="77777777" w:rsidR="006F0A88" w:rsidRPr="00C32AB6" w:rsidRDefault="006F0A88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auto"/>
                          <w:sz w:val="44"/>
                          <w:szCs w:val="44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</w:p>
                    <w:p w14:paraId="08C1BE1A" w14:textId="1E8077B6" w:rsidR="006F0A88" w:rsidRPr="00D43A80" w:rsidRDefault="006F0A88" w:rsidP="00C32AB6">
                      <w:pPr>
                        <w:jc w:val="center"/>
                        <w:rPr>
                          <w:rFonts w:ascii="Arial" w:hAnsi="Arial" w:cs="Arial"/>
                          <w:b/>
                          <w:color w:val="0D0D0D" w:themeColor="text1" w:themeTint="F2"/>
                          <w:sz w:val="52"/>
                          <w:szCs w:val="52"/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000000">
                                    <w14:tint w14:val="92000"/>
                                    <w14:shade w14:val="100000"/>
                                    <w14:satMod w14:val="150000"/>
                                  </w14:srgbClr>
                                </w14:gs>
                                <w14:gs w14:pos="49000">
                                  <w14:srgbClr w14:val="000000">
                                    <w14:tint w14:val="89000"/>
                                    <w14:shade w14:val="90000"/>
                                    <w14:satMod w14:val="150000"/>
                                  </w14:srgbClr>
                                </w14:gs>
                                <w14:gs w14:pos="50000">
                                  <w14:srgbClr w14:val="000000">
                                    <w14:tint w14:val="100000"/>
                                    <w14:shade w14:val="75000"/>
                                    <w14:satMod w14:val="150000"/>
                                  </w14:srgbClr>
                                </w14:gs>
                                <w14:gs w14:pos="95000">
                                  <w14:srgbClr w14:val="000000">
                                    <w14:shade w14:val="47000"/>
                                    <w14:satMod w14:val="150000"/>
                                  </w14:srgbClr>
                                </w14:gs>
                                <w14:gs w14:pos="100000">
                                  <w14:srgbClr w14:val="000000">
                                    <w14:shade w14:val="39000"/>
                                    <w14:satMod w14:val="1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C32AB6">
                        <w:rPr>
                          <w:rFonts w:ascii="Arial" w:hAnsi="Arial" w:cs="Arial"/>
                          <w:b/>
                          <w:color w:val="auto"/>
                          <w:sz w:val="44"/>
                          <w:szCs w:val="44"/>
                        </w:rPr>
                        <w:t>APPLICATION FORM</w:t>
                      </w:r>
                    </w:p>
                  </w:tc>
                  <w:tc>
                    <w:tcPr>
                      <w:tcW w:w="1905" w:type="pct"/>
                    </w:tcPr>
                    <w:p w14:paraId="103A4BC8" w14:textId="2264FCFC" w:rsidR="006F0A88" w:rsidRPr="00C32AB6" w:rsidRDefault="006F0A88" w:rsidP="00C32AB6">
                      <w:pPr>
                        <w:pStyle w:val="Header-Right"/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1F8499AE" wp14:editId="66C4D240">
                            <wp:extent cx="1314450" cy="1702682"/>
                            <wp:effectExtent l="0" t="0" r="6350" b="0"/>
                            <wp:docPr id="2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16148" cy="17048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77A0116" w14:textId="417D5018" w:rsidR="006F0A88" w:rsidRPr="00AE1BD0" w:rsidRDefault="006F0A88" w:rsidP="00C32AB6">
                      <w:pPr>
                        <w:pStyle w:val="Header-Right"/>
                        <w:ind w:left="0"/>
                      </w:pPr>
                    </w:p>
                  </w:tc>
                </w:tr>
              </w:tbl>
              <w:p w14:paraId="261B7689" w14:textId="77777777" w:rsidR="006F0A88" w:rsidRDefault="006F0A88">
                <w:pPr>
                  <w:pStyle w:val="NoSpaceBetween"/>
                </w:pPr>
              </w:p>
            </w:tc>
          </w:tr>
        </w:tbl>
        <w:p w14:paraId="23CE7293" w14:textId="77777777" w:rsidR="006F0A88" w:rsidRDefault="006F0A88">
          <w:pPr>
            <w:pStyle w:val="NoSpaceBetween"/>
          </w:pPr>
        </w:p>
      </w:tc>
    </w:tr>
  </w:tbl>
  <w:p w14:paraId="35308BD3" w14:textId="77777777" w:rsidR="006F0A88" w:rsidRDefault="006F0A8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001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4AAFB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BE86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AFAF8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61B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049E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6AEC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C819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52E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E49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ocumentType w:val="letter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916BE6"/>
    <w:rsid w:val="000101FD"/>
    <w:rsid w:val="00066C02"/>
    <w:rsid w:val="00070B5C"/>
    <w:rsid w:val="00084D85"/>
    <w:rsid w:val="0009664B"/>
    <w:rsid w:val="000C54C3"/>
    <w:rsid w:val="001B70BA"/>
    <w:rsid w:val="00240A75"/>
    <w:rsid w:val="002441B6"/>
    <w:rsid w:val="002D75F0"/>
    <w:rsid w:val="00312617"/>
    <w:rsid w:val="00355F38"/>
    <w:rsid w:val="003D2E1B"/>
    <w:rsid w:val="003E6D2F"/>
    <w:rsid w:val="00410765"/>
    <w:rsid w:val="004609BC"/>
    <w:rsid w:val="004945F5"/>
    <w:rsid w:val="004A124D"/>
    <w:rsid w:val="004E3C75"/>
    <w:rsid w:val="004E566A"/>
    <w:rsid w:val="00535505"/>
    <w:rsid w:val="00596449"/>
    <w:rsid w:val="005B66C1"/>
    <w:rsid w:val="00610C55"/>
    <w:rsid w:val="006219AA"/>
    <w:rsid w:val="00682F6C"/>
    <w:rsid w:val="00690844"/>
    <w:rsid w:val="006B0556"/>
    <w:rsid w:val="006C259D"/>
    <w:rsid w:val="006D11D4"/>
    <w:rsid w:val="006F0A88"/>
    <w:rsid w:val="00705197"/>
    <w:rsid w:val="00760A30"/>
    <w:rsid w:val="007A44BD"/>
    <w:rsid w:val="007C48EF"/>
    <w:rsid w:val="007D6DFC"/>
    <w:rsid w:val="00916BE6"/>
    <w:rsid w:val="00A04E60"/>
    <w:rsid w:val="00A93941"/>
    <w:rsid w:val="00AE1BD0"/>
    <w:rsid w:val="00B37648"/>
    <w:rsid w:val="00B766C0"/>
    <w:rsid w:val="00C14FA0"/>
    <w:rsid w:val="00C32AB6"/>
    <w:rsid w:val="00C44F02"/>
    <w:rsid w:val="00C9691D"/>
    <w:rsid w:val="00C97675"/>
    <w:rsid w:val="00D43A80"/>
    <w:rsid w:val="00D61F50"/>
    <w:rsid w:val="00D930A6"/>
    <w:rsid w:val="00DC17D7"/>
    <w:rsid w:val="00DE7F7B"/>
    <w:rsid w:val="00E03743"/>
    <w:rsid w:val="00E34BC3"/>
    <w:rsid w:val="00F0480E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91B8F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743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0556"/>
    <w:rPr>
      <w:color w:val="524A82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E03743"/>
    <w:rPr>
      <w:color w:val="404040" w:themeColor="text1" w:themeTint="BF"/>
      <w:sz w:val="20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 w:themeColor="text2"/>
      <w:szCs w:val="24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</w:rPr>
  </w:style>
  <w:style w:type="paragraph" w:customStyle="1" w:styleId="DateandRecipient">
    <w:name w:val="Date and Recipient"/>
    <w:basedOn w:val="Normal"/>
    <w:rsid w:val="00E03743"/>
    <w:pPr>
      <w:spacing w:before="600"/>
    </w:pPr>
  </w:style>
  <w:style w:type="paragraph" w:styleId="BodyText">
    <w:name w:val="Body Text"/>
    <w:basedOn w:val="Normal"/>
    <w:link w:val="BodyTextChar"/>
    <w:rsid w:val="00E03743"/>
    <w:pPr>
      <w:spacing w:before="200"/>
    </w:pPr>
    <w:rPr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sz w:val="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E03743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</w:style>
  <w:style w:type="paragraph" w:styleId="TableofFigures">
    <w:name w:val="table of figures"/>
    <w:basedOn w:val="Normal"/>
    <w:next w:val="Normal"/>
    <w:semiHidden/>
    <w:unhideWhenUsed/>
    <w:rsid w:val="00E03743"/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6B0556"/>
    <w:rPr>
      <w:color w:val="524A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header" Target="header3.xml"/><Relationship Id="rId15" Type="http://schemas.openxmlformats.org/officeDocument/2006/relationships/footer" Target="footer3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s2hcamps@gmail.com" TargetMode="External"/><Relationship Id="rId10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Capital%20Letter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542287-4DD8-6E44-9B9E-645C154F1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Capital Letter.dotx</Template>
  <TotalTime>1</TotalTime>
  <Pages>2</Pages>
  <Words>275</Words>
  <Characters>1573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1845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Christopher Davis</cp:lastModifiedBy>
  <cp:revision>2</cp:revision>
  <cp:lastPrinted>2013-01-01T20:07:00Z</cp:lastPrinted>
  <dcterms:created xsi:type="dcterms:W3CDTF">2018-09-18T16:59:00Z</dcterms:created>
  <dcterms:modified xsi:type="dcterms:W3CDTF">2018-09-18T16:59:00Z</dcterms:modified>
  <cp:category/>
</cp:coreProperties>
</file>