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66A1708C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 xml:space="preserve">Old </w:t>
      </w:r>
      <w:proofErr w:type="spellStart"/>
      <w:r w:rsidR="000101FD" w:rsidRPr="00070B5C">
        <w:rPr>
          <w:rFonts w:ascii="Tahoma" w:hAnsi="Tahoma" w:cs="Arial"/>
          <w:sz w:val="18"/>
          <w:szCs w:val="24"/>
        </w:rPr>
        <w:t>Silhilians</w:t>
      </w:r>
      <w:proofErr w:type="spellEnd"/>
      <w:r w:rsidR="000101FD" w:rsidRPr="00070B5C">
        <w:rPr>
          <w:rFonts w:ascii="Tahoma" w:hAnsi="Tahoma" w:cs="Arial"/>
          <w:sz w:val="18"/>
          <w:szCs w:val="24"/>
        </w:rPr>
        <w:t xml:space="preserve">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F43EDF">
        <w:rPr>
          <w:rFonts w:ascii="Tahoma" w:hAnsi="Tahoma" w:cs="Arial"/>
          <w:sz w:val="18"/>
          <w:szCs w:val="24"/>
        </w:rPr>
        <w:t xml:space="preserve"> April 15</w:t>
      </w:r>
      <w:r w:rsidR="00F43EDF" w:rsidRPr="00F43EDF">
        <w:rPr>
          <w:rFonts w:ascii="Tahoma" w:hAnsi="Tahoma" w:cs="Arial"/>
          <w:sz w:val="18"/>
          <w:szCs w:val="24"/>
          <w:vertAlign w:val="superscript"/>
        </w:rPr>
        <w:t>th</w:t>
      </w:r>
      <w:r w:rsidR="00F43EDF">
        <w:rPr>
          <w:rFonts w:ascii="Tahoma" w:hAnsi="Tahoma" w:cs="Arial"/>
          <w:sz w:val="18"/>
          <w:szCs w:val="24"/>
        </w:rPr>
        <w:t xml:space="preserve">   16</w:t>
      </w:r>
      <w:r w:rsidR="00F43EDF" w:rsidRPr="00F43EDF">
        <w:rPr>
          <w:rFonts w:ascii="Tahoma" w:hAnsi="Tahoma" w:cs="Arial"/>
          <w:sz w:val="18"/>
          <w:szCs w:val="24"/>
          <w:vertAlign w:val="superscript"/>
        </w:rPr>
        <w:t>th</w:t>
      </w:r>
      <w:r w:rsidR="00F43EDF">
        <w:rPr>
          <w:rFonts w:ascii="Tahoma" w:hAnsi="Tahoma" w:cs="Arial"/>
          <w:sz w:val="18"/>
          <w:szCs w:val="24"/>
        </w:rPr>
        <w:t xml:space="preserve">   17</w:t>
      </w:r>
      <w:r w:rsidR="00F43EDF" w:rsidRPr="00F43EDF">
        <w:rPr>
          <w:rFonts w:ascii="Tahoma" w:hAnsi="Tahoma" w:cs="Arial"/>
          <w:sz w:val="18"/>
          <w:szCs w:val="24"/>
          <w:vertAlign w:val="superscript"/>
        </w:rPr>
        <w:t>th</w:t>
      </w:r>
      <w:r w:rsidR="00F43EDF">
        <w:rPr>
          <w:rFonts w:ascii="Tahoma" w:hAnsi="Tahoma" w:cs="Arial"/>
          <w:sz w:val="18"/>
          <w:szCs w:val="24"/>
        </w:rPr>
        <w:t xml:space="preserve">   18</w:t>
      </w:r>
      <w:r w:rsidR="00F43EDF" w:rsidRPr="00F43EDF">
        <w:rPr>
          <w:rFonts w:ascii="Tahoma" w:hAnsi="Tahoma" w:cs="Arial"/>
          <w:sz w:val="18"/>
          <w:szCs w:val="24"/>
          <w:vertAlign w:val="superscript"/>
        </w:rPr>
        <w:t>th</w:t>
      </w:r>
      <w:r w:rsidR="00F43EDF">
        <w:rPr>
          <w:rFonts w:ascii="Tahoma" w:hAnsi="Tahoma" w:cs="Arial"/>
          <w:sz w:val="18"/>
          <w:szCs w:val="24"/>
        </w:rPr>
        <w:t xml:space="preserve">   </w:t>
      </w:r>
      <w:bookmarkStart w:id="0" w:name="_GoBack"/>
      <w:bookmarkEnd w:id="0"/>
      <w:r w:rsidR="00410765">
        <w:rPr>
          <w:rFonts w:ascii="Tahoma" w:hAnsi="Tahoma" w:cs="Arial"/>
          <w:sz w:val="18"/>
          <w:szCs w:val="24"/>
        </w:rPr>
        <w:t xml:space="preserve"> </w:t>
      </w:r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</w:t>
      </w:r>
      <w:proofErr w:type="spellStart"/>
      <w:r w:rsidRPr="00070B5C">
        <w:rPr>
          <w:rFonts w:ascii="Tahoma" w:hAnsi="Tahoma"/>
          <w:sz w:val="18"/>
          <w:szCs w:val="24"/>
        </w:rPr>
        <w:t>cheque</w:t>
      </w:r>
      <w:proofErr w:type="spellEnd"/>
      <w:r w:rsidRPr="00070B5C">
        <w:rPr>
          <w:rFonts w:ascii="Tahoma" w:hAnsi="Tahoma"/>
          <w:sz w:val="18"/>
          <w:szCs w:val="24"/>
        </w:rPr>
        <w:t xml:space="preserve">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1DF2D8C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</w:t>
      </w:r>
      <w:r w:rsidR="00410765">
        <w:rPr>
          <w:rFonts w:ascii="Tahoma" w:hAnsi="Tahoma"/>
          <w:sz w:val="18"/>
          <w:szCs w:val="24"/>
        </w:rPr>
        <w:t>42 Reservoir Road, Solihull, B92 8AN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081CB8D1" w14:textId="7970A501" w:rsidR="004E3C75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BACS Details: Sort Code </w:t>
      </w:r>
      <w:proofErr w:type="gramStart"/>
      <w:r w:rsidR="002D75F0">
        <w:rPr>
          <w:rFonts w:ascii="Tahoma" w:hAnsi="Tahoma"/>
          <w:sz w:val="18"/>
          <w:szCs w:val="24"/>
        </w:rPr>
        <w:t>070116  Account</w:t>
      </w:r>
      <w:proofErr w:type="gramEnd"/>
      <w:r w:rsidR="002D75F0">
        <w:rPr>
          <w:rFonts w:ascii="Tahoma" w:hAnsi="Tahoma"/>
          <w:sz w:val="18"/>
          <w:szCs w:val="24"/>
        </w:rPr>
        <w:t xml:space="preserve"> Number 44578445</w:t>
      </w: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28902D3C" w14:textId="08731C45" w:rsidR="006219AA" w:rsidRPr="00410765" w:rsidRDefault="00682F6C" w:rsidP="00410765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43EDF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Old </w:t>
                      </w:r>
                      <w:proofErr w:type="spellStart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Silhillians</w:t>
                      </w:r>
                      <w:proofErr w:type="spellEnd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Hockey Club</w:t>
                      </w:r>
                    </w:p>
                    <w:p w14:paraId="7D50DE16" w14:textId="0F150AC3" w:rsidR="006F0A88" w:rsidRDefault="00F43EDF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Easter Hockey Camps 2019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1B70BA"/>
    <w:rsid w:val="00240A75"/>
    <w:rsid w:val="002441B6"/>
    <w:rsid w:val="002D75F0"/>
    <w:rsid w:val="00312617"/>
    <w:rsid w:val="00355F38"/>
    <w:rsid w:val="003D2E1B"/>
    <w:rsid w:val="003E6D2F"/>
    <w:rsid w:val="00410765"/>
    <w:rsid w:val="004609BC"/>
    <w:rsid w:val="004945F5"/>
    <w:rsid w:val="004A124D"/>
    <w:rsid w:val="004E3C75"/>
    <w:rsid w:val="004E566A"/>
    <w:rsid w:val="00535505"/>
    <w:rsid w:val="00596449"/>
    <w:rsid w:val="005B66C1"/>
    <w:rsid w:val="00610C55"/>
    <w:rsid w:val="006219AA"/>
    <w:rsid w:val="00682F6C"/>
    <w:rsid w:val="00690844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43EDF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875CC-7C53-A64C-9CB1-A5C8A4DD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4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2019-02-25T16:06:00Z</dcterms:created>
  <dcterms:modified xsi:type="dcterms:W3CDTF">2019-02-25T16:06:00Z</dcterms:modified>
  <cp:category/>
</cp:coreProperties>
</file>