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070B5C" w:rsidRDefault="006219AA">
      <w:pPr>
        <w:pStyle w:val="DateandRecipient"/>
        <w:rPr>
          <w:rFonts w:ascii="Tahoma" w:hAnsi="Tahoma" w:cs="Arial"/>
          <w:sz w:val="18"/>
          <w:szCs w:val="24"/>
        </w:rPr>
      </w:pPr>
      <w:bookmarkStart w:id="0" w:name="_GoBack"/>
      <w:bookmarkEnd w:id="0"/>
      <w:r w:rsidRPr="00070B5C">
        <w:rPr>
          <w:rFonts w:ascii="Tahoma" w:hAnsi="Tahoma" w:cs="Arial"/>
          <w:sz w:val="18"/>
          <w:szCs w:val="24"/>
        </w:rPr>
        <w:t xml:space="preserve">Players </w:t>
      </w:r>
      <w:r w:rsidR="003E6D2F" w:rsidRPr="00070B5C">
        <w:rPr>
          <w:rFonts w:ascii="Tahoma" w:hAnsi="Tahoma" w:cs="Arial"/>
          <w:sz w:val="18"/>
          <w:szCs w:val="24"/>
        </w:rPr>
        <w:t>Full N</w:t>
      </w:r>
      <w:r w:rsidRPr="00070B5C">
        <w:rPr>
          <w:rFonts w:ascii="Tahoma" w:hAnsi="Tahoma" w:cs="Arial"/>
          <w:sz w:val="18"/>
          <w:szCs w:val="24"/>
        </w:rPr>
        <w:t>ame</w:t>
      </w:r>
      <w:r w:rsidR="003E6D2F" w:rsidRPr="00070B5C">
        <w:rPr>
          <w:rFonts w:ascii="Tahoma" w:hAnsi="Tahoma" w:cs="Arial"/>
          <w:sz w:val="18"/>
          <w:szCs w:val="24"/>
        </w:rPr>
        <w:t>:………………………………………………      Age:………………… Date of Birth:………………</w:t>
      </w:r>
      <w:r w:rsidR="00C9691D" w:rsidRPr="00070B5C">
        <w:rPr>
          <w:rFonts w:ascii="Tahoma" w:hAnsi="Tahoma" w:cs="Arial"/>
          <w:sz w:val="18"/>
          <w:szCs w:val="24"/>
        </w:rPr>
        <w:t>…………..</w:t>
      </w:r>
    </w:p>
    <w:p w14:paraId="01C285D1" w14:textId="7A6EAB3E" w:rsidR="000101FD" w:rsidRPr="00070B5C" w:rsidRDefault="000101FD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School:……………………………   Club:………………………………Gender:……………Email……………………</w:t>
      </w:r>
      <w:r w:rsidR="00C9691D" w:rsidRPr="00070B5C">
        <w:rPr>
          <w:rFonts w:ascii="Tahoma" w:hAnsi="Tahoma" w:cs="Arial"/>
          <w:sz w:val="18"/>
          <w:szCs w:val="24"/>
        </w:rPr>
        <w:t>……………</w:t>
      </w:r>
      <w:r w:rsidRPr="00070B5C">
        <w:rPr>
          <w:rFonts w:ascii="Tahoma" w:hAnsi="Tahoma" w:cs="Arial"/>
          <w:sz w:val="18"/>
          <w:szCs w:val="24"/>
        </w:rPr>
        <w:t>.</w:t>
      </w:r>
    </w:p>
    <w:p w14:paraId="304D9513" w14:textId="77777777" w:rsidR="00C9691D" w:rsidRPr="00070B5C" w:rsidRDefault="00C9691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</w:p>
    <w:p w14:paraId="3C5CF1EB" w14:textId="77777777" w:rsidR="006C259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b/>
          <w:sz w:val="18"/>
          <w:szCs w:val="24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15F4780D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Next of Kin………………………………………………….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.   Relationship…………………………… </w:t>
      </w:r>
    </w:p>
    <w:p w14:paraId="724FE1FF" w14:textId="77777777" w:rsidR="00A04E60" w:rsidRPr="00070B5C" w:rsidRDefault="00A04E60" w:rsidP="000101FD">
      <w:pPr>
        <w:rPr>
          <w:rFonts w:ascii="Tahoma" w:hAnsi="Tahoma" w:cs="Arial"/>
          <w:sz w:val="18"/>
          <w:szCs w:val="24"/>
          <w:lang w:val="en-GB"/>
        </w:rPr>
      </w:pPr>
    </w:p>
    <w:p w14:paraId="5EAE4444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637057BC" w14:textId="548B3FD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36CEA556" w14:textId="7D1D02CE" w:rsidR="006B0556" w:rsidRPr="00070B5C" w:rsidRDefault="000101FD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Are you taking any regular medication? 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If so for what reason?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1DD80EBB" w14:textId="324596F3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Do you consent to your child being photographed for publicity purposes </w:t>
      </w:r>
      <w:r w:rsidRPr="00070B5C">
        <w:rPr>
          <w:rFonts w:ascii="Tahoma" w:hAnsi="Tahoma" w:cs="Arial"/>
          <w:b/>
          <w:sz w:val="18"/>
          <w:szCs w:val="24"/>
          <w:lang w:val="en-GB"/>
        </w:rPr>
        <w:t>YES  / NO</w:t>
      </w:r>
      <w:r w:rsidRPr="00070B5C">
        <w:rPr>
          <w:rFonts w:ascii="Tahoma" w:hAnsi="Tahoma" w:cs="Arial"/>
          <w:sz w:val="18"/>
          <w:szCs w:val="24"/>
          <w:lang w:val="en-GB"/>
        </w:rPr>
        <w:t xml:space="preserve"> (please circle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)</w:t>
      </w:r>
      <w:proofErr w:type="gramEnd"/>
    </w:p>
    <w:p w14:paraId="04B9E9B7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2E61DEA7" w14:textId="499AAEDA" w:rsidR="006D11D4" w:rsidRPr="00070B5C" w:rsidRDefault="00A93941" w:rsidP="006D11D4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Please circle</w:t>
      </w:r>
      <w:r w:rsidR="000101FD" w:rsidRPr="00070B5C">
        <w:rPr>
          <w:rFonts w:ascii="Tahoma" w:hAnsi="Tahoma" w:cs="Arial"/>
          <w:sz w:val="18"/>
          <w:szCs w:val="24"/>
        </w:rPr>
        <w:t xml:space="preserve"> which camp and day</w:t>
      </w:r>
      <w:r w:rsidR="006B0556" w:rsidRPr="00070B5C">
        <w:rPr>
          <w:rFonts w:ascii="Tahoma" w:hAnsi="Tahoma" w:cs="Arial"/>
          <w:sz w:val="18"/>
          <w:szCs w:val="24"/>
        </w:rPr>
        <w:t>/days</w:t>
      </w:r>
      <w:r w:rsidR="000101FD" w:rsidRPr="00070B5C">
        <w:rPr>
          <w:rFonts w:ascii="Tahoma" w:hAnsi="Tahoma" w:cs="Arial"/>
          <w:sz w:val="18"/>
          <w:szCs w:val="24"/>
        </w:rPr>
        <w:t xml:space="preserve"> you would like to att</w:t>
      </w:r>
      <w:r w:rsidR="006B0556" w:rsidRPr="00070B5C">
        <w:rPr>
          <w:rFonts w:ascii="Tahoma" w:hAnsi="Tahoma" w:cs="Arial"/>
          <w:sz w:val="18"/>
          <w:szCs w:val="24"/>
        </w:rPr>
        <w:t xml:space="preserve">end </w:t>
      </w:r>
      <w:r w:rsidR="00355F38" w:rsidRPr="00070B5C">
        <w:rPr>
          <w:rFonts w:ascii="Tahoma" w:hAnsi="Tahoma" w:cs="Arial"/>
          <w:sz w:val="18"/>
          <w:szCs w:val="24"/>
        </w:rPr>
        <w:t xml:space="preserve"> (£30</w:t>
      </w:r>
      <w:r w:rsidR="00C9691D" w:rsidRPr="00070B5C">
        <w:rPr>
          <w:rFonts w:ascii="Tahoma" w:hAnsi="Tahoma" w:cs="Arial"/>
          <w:sz w:val="18"/>
          <w:szCs w:val="24"/>
        </w:rPr>
        <w:t xml:space="preserve"> per day)</w:t>
      </w:r>
      <w:r w:rsidR="004A124D" w:rsidRPr="00070B5C">
        <w:rPr>
          <w:rFonts w:ascii="Tahoma" w:hAnsi="Tahoma" w:cs="Arial"/>
          <w:sz w:val="18"/>
          <w:szCs w:val="24"/>
        </w:rPr>
        <w:t xml:space="preserve"> </w:t>
      </w:r>
    </w:p>
    <w:p w14:paraId="64D47B6A" w14:textId="77777777" w:rsidR="006D11D4" w:rsidRPr="00070B5C" w:rsidRDefault="006D11D4" w:rsidP="006D11D4">
      <w:pPr>
        <w:rPr>
          <w:rFonts w:ascii="Tahoma" w:hAnsi="Tahoma" w:cs="Arial"/>
          <w:sz w:val="18"/>
          <w:szCs w:val="24"/>
        </w:rPr>
      </w:pPr>
    </w:p>
    <w:p w14:paraId="13D4296E" w14:textId="0564F8AE" w:rsidR="007A44BD" w:rsidRPr="00070B5C" w:rsidRDefault="006D11D4" w:rsidP="007A44BD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 </w:t>
      </w:r>
      <w:r w:rsidR="000101FD" w:rsidRPr="00070B5C">
        <w:rPr>
          <w:rFonts w:ascii="Tahoma" w:hAnsi="Tahoma" w:cs="Arial"/>
          <w:sz w:val="18"/>
          <w:szCs w:val="24"/>
        </w:rPr>
        <w:t>Old Silhilians Hockey club</w:t>
      </w:r>
      <w:r w:rsidR="00355F38" w:rsidRPr="00070B5C">
        <w:rPr>
          <w:rFonts w:ascii="Tahoma" w:hAnsi="Tahoma" w:cs="Arial"/>
          <w:sz w:val="18"/>
          <w:szCs w:val="24"/>
        </w:rPr>
        <w:t>:</w:t>
      </w:r>
      <w:r w:rsidR="002441B6" w:rsidRPr="00070B5C">
        <w:rPr>
          <w:rFonts w:ascii="Tahoma" w:hAnsi="Tahoma" w:cs="Arial"/>
          <w:sz w:val="18"/>
          <w:szCs w:val="24"/>
        </w:rPr>
        <w:t xml:space="preserve"> </w:t>
      </w:r>
      <w:r w:rsidR="004E3C75" w:rsidRPr="00070B5C">
        <w:rPr>
          <w:rFonts w:ascii="Tahoma" w:hAnsi="Tahoma" w:cs="Arial"/>
          <w:sz w:val="18"/>
          <w:szCs w:val="24"/>
        </w:rPr>
        <w:t>April 3</w:t>
      </w:r>
      <w:r w:rsidR="004E3C75" w:rsidRPr="00070B5C">
        <w:rPr>
          <w:rFonts w:ascii="Tahoma" w:hAnsi="Tahoma" w:cs="Arial"/>
          <w:sz w:val="18"/>
          <w:szCs w:val="24"/>
          <w:vertAlign w:val="superscript"/>
        </w:rPr>
        <w:t>rd</w:t>
      </w:r>
      <w:r w:rsidR="004E3C75" w:rsidRPr="00070B5C">
        <w:rPr>
          <w:rFonts w:ascii="Tahoma" w:hAnsi="Tahoma" w:cs="Arial"/>
          <w:sz w:val="18"/>
          <w:szCs w:val="24"/>
        </w:rPr>
        <w:t xml:space="preserve">     4</w:t>
      </w:r>
      <w:r w:rsidR="004E3C75" w:rsidRPr="00070B5C">
        <w:rPr>
          <w:rFonts w:ascii="Tahoma" w:hAnsi="Tahoma" w:cs="Arial"/>
          <w:sz w:val="18"/>
          <w:szCs w:val="24"/>
          <w:vertAlign w:val="superscript"/>
        </w:rPr>
        <w:t>th</w:t>
      </w:r>
      <w:r w:rsidR="004E3C75" w:rsidRPr="00070B5C">
        <w:rPr>
          <w:rFonts w:ascii="Tahoma" w:hAnsi="Tahoma" w:cs="Arial"/>
          <w:sz w:val="18"/>
          <w:szCs w:val="24"/>
        </w:rPr>
        <w:t xml:space="preserve">     5</w:t>
      </w:r>
      <w:r w:rsidR="004E3C75" w:rsidRPr="00070B5C">
        <w:rPr>
          <w:rFonts w:ascii="Tahoma" w:hAnsi="Tahoma" w:cs="Arial"/>
          <w:sz w:val="18"/>
          <w:szCs w:val="24"/>
          <w:vertAlign w:val="superscript"/>
        </w:rPr>
        <w:t>th</w:t>
      </w:r>
      <w:r w:rsidR="004E3C75" w:rsidRPr="00070B5C">
        <w:rPr>
          <w:rFonts w:ascii="Tahoma" w:hAnsi="Tahoma" w:cs="Arial"/>
          <w:sz w:val="18"/>
          <w:szCs w:val="24"/>
        </w:rPr>
        <w:t xml:space="preserve"> </w:t>
      </w:r>
    </w:p>
    <w:p w14:paraId="16EC42F2" w14:textId="77777777" w:rsidR="007A44BD" w:rsidRPr="00070B5C" w:rsidRDefault="007A44BD" w:rsidP="007A44BD">
      <w:pPr>
        <w:rPr>
          <w:rFonts w:ascii="Tahoma" w:hAnsi="Tahoma" w:cs="Arial"/>
          <w:sz w:val="18"/>
          <w:szCs w:val="24"/>
        </w:rPr>
      </w:pPr>
    </w:p>
    <w:p w14:paraId="00D0F9A3" w14:textId="77777777" w:rsidR="007A44BD" w:rsidRPr="00070B5C" w:rsidRDefault="007A44BD" w:rsidP="00070B5C">
      <w:pPr>
        <w:pStyle w:val="NoSpacing"/>
        <w:rPr>
          <w:rFonts w:ascii="Tahoma" w:hAnsi="Tahoma"/>
          <w:sz w:val="18"/>
          <w:szCs w:val="24"/>
        </w:rPr>
      </w:pPr>
    </w:p>
    <w:p w14:paraId="13313E1A" w14:textId="77777777" w:rsidR="006F0A88" w:rsidRPr="00070B5C" w:rsidRDefault="00B766C0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Please make a cheque payable </w:t>
      </w:r>
      <w:proofErr w:type="gramStart"/>
      <w:r w:rsidRPr="00070B5C">
        <w:rPr>
          <w:rFonts w:ascii="Tahoma" w:hAnsi="Tahoma"/>
          <w:sz w:val="18"/>
          <w:szCs w:val="24"/>
        </w:rPr>
        <w:t xml:space="preserve">to </w:t>
      </w:r>
      <w:r w:rsidR="004945F5" w:rsidRPr="00070B5C">
        <w:rPr>
          <w:rFonts w:ascii="Tahoma" w:hAnsi="Tahoma"/>
          <w:sz w:val="18"/>
          <w:szCs w:val="24"/>
        </w:rPr>
        <w:t xml:space="preserve"> </w:t>
      </w:r>
      <w:r w:rsidR="004945F5" w:rsidRPr="00070B5C">
        <w:rPr>
          <w:rFonts w:ascii="Tahoma" w:hAnsi="Tahoma"/>
          <w:b/>
          <w:sz w:val="18"/>
          <w:szCs w:val="24"/>
          <w:u w:val="single"/>
        </w:rPr>
        <w:t>Stick2hockey</w:t>
      </w:r>
      <w:proofErr w:type="gramEnd"/>
      <w:r w:rsidR="004945F5" w:rsidRPr="00070B5C">
        <w:rPr>
          <w:rFonts w:ascii="Tahoma" w:hAnsi="Tahoma"/>
          <w:sz w:val="18"/>
          <w:szCs w:val="24"/>
        </w:rPr>
        <w:t xml:space="preserve">  and send to </w:t>
      </w:r>
      <w:r w:rsidRPr="00070B5C">
        <w:rPr>
          <w:rFonts w:ascii="Tahoma" w:hAnsi="Tahoma"/>
          <w:sz w:val="18"/>
          <w:szCs w:val="24"/>
        </w:rPr>
        <w:t>the address bellow:</w:t>
      </w:r>
    </w:p>
    <w:p w14:paraId="403B0C29" w14:textId="18984E7B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Christopher Davis, 12 Rowood Drive, Solihull, Birmingham, B92 9LU, </w:t>
      </w:r>
    </w:p>
    <w:p w14:paraId="14313E98" w14:textId="7777777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</w:p>
    <w:p w14:paraId="3AD32604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590C4120" w14:textId="3486EF5F" w:rsidR="004E3C75" w:rsidRPr="00070B5C" w:rsidRDefault="00100B6D" w:rsidP="00070B5C">
      <w:pPr>
        <w:pStyle w:val="NoSpacing"/>
        <w:rPr>
          <w:rFonts w:ascii="Tahoma" w:hAnsi="Tahoma"/>
          <w:sz w:val="18"/>
          <w:szCs w:val="24"/>
        </w:rPr>
      </w:pPr>
      <w:r>
        <w:rPr>
          <w:rFonts w:ascii="Tahoma" w:hAnsi="Tahoma"/>
          <w:sz w:val="18"/>
          <w:szCs w:val="24"/>
        </w:rPr>
        <w:t>BACS Details: Sort Code 070116  Account Number 44578445</w:t>
      </w:r>
    </w:p>
    <w:p w14:paraId="081CB8D1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664D8E44" w14:textId="50EAD16A" w:rsidR="006C259D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Pay Pal option via the website</w:t>
      </w:r>
      <w:r w:rsidR="00B766C0" w:rsidRPr="00070B5C">
        <w:rPr>
          <w:rFonts w:ascii="Tahoma" w:hAnsi="Tahoma"/>
          <w:sz w:val="18"/>
          <w:szCs w:val="24"/>
        </w:rPr>
        <w:t xml:space="preserve"> </w:t>
      </w:r>
    </w:p>
    <w:p w14:paraId="29EE9EE4" w14:textId="10094BC8" w:rsidR="00682F6C" w:rsidRPr="00070B5C" w:rsidRDefault="006219AA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Phone: 07841654405</w:t>
      </w:r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Pr="00070B5C">
        <w:rPr>
          <w:rFonts w:ascii="Tahoma" w:hAnsi="Tahoma"/>
          <w:sz w:val="18"/>
          <w:szCs w:val="24"/>
        </w:rPr>
        <w:t xml:space="preserve">E-Mail: </w:t>
      </w:r>
      <w:hyperlink r:id="rId9" w:history="1">
        <w:r w:rsidR="006B0556" w:rsidRPr="00070B5C">
          <w:rPr>
            <w:rStyle w:val="Hyperlink"/>
            <w:rFonts w:ascii="Tahoma" w:hAnsi="Tahoma" w:cs="Arial"/>
            <w:sz w:val="18"/>
            <w:szCs w:val="24"/>
          </w:rPr>
          <w:t>s2hcamps@gmail.com</w:t>
        </w:r>
      </w:hyperlink>
      <w:proofErr w:type="gramStart"/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="006B0556" w:rsidRPr="00070B5C">
        <w:rPr>
          <w:rFonts w:ascii="Tahoma" w:hAnsi="Tahoma"/>
          <w:sz w:val="18"/>
          <w:szCs w:val="24"/>
        </w:rPr>
        <w:t>Web</w:t>
      </w:r>
      <w:proofErr w:type="gramEnd"/>
      <w:r w:rsidR="006B0556" w:rsidRPr="00070B5C">
        <w:rPr>
          <w:rFonts w:ascii="Tahoma" w:hAnsi="Tahoma"/>
          <w:sz w:val="18"/>
          <w:szCs w:val="24"/>
        </w:rPr>
        <w:t xml:space="preserve">: www.stick2hockey.co.uk </w:t>
      </w:r>
    </w:p>
    <w:p w14:paraId="7327FCA1" w14:textId="17EEA631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382BF8FF" w14:textId="56B70B3B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Signed ………………………………………………  Date……………………</w:t>
      </w:r>
      <w:r w:rsidR="00535505" w:rsidRPr="00070B5C">
        <w:rPr>
          <w:rFonts w:ascii="Tahoma" w:hAnsi="Tahoma" w:cs="Arial"/>
          <w:sz w:val="18"/>
          <w:szCs w:val="24"/>
        </w:rPr>
        <w:t>…………  Relationship……………………………….</w:t>
      </w:r>
    </w:p>
    <w:p w14:paraId="28902D3C" w14:textId="1CBEDFAD" w:rsidR="006219AA" w:rsidRPr="006B0556" w:rsidRDefault="006219AA" w:rsidP="00535505">
      <w:pPr>
        <w:pStyle w:val="Header-Right"/>
        <w:ind w:left="0"/>
        <w:jc w:val="both"/>
        <w:rPr>
          <w:sz w:val="20"/>
          <w:szCs w:val="20"/>
        </w:rPr>
      </w:pPr>
    </w:p>
    <w:p w14:paraId="39219CAC" w14:textId="77777777" w:rsidR="00E03743" w:rsidRDefault="00C97675">
      <w:r>
        <w:t xml:space="preserve"> 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6F0A88" w:rsidRDefault="006F0A88">
      <w:r>
        <w:separator/>
      </w:r>
    </w:p>
  </w:endnote>
  <w:endnote w:type="continuationSeparator" w:id="0">
    <w:p w14:paraId="73EA737C" w14:textId="77777777" w:rsidR="006F0A88" w:rsidRDefault="006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6F0A88" w:rsidRDefault="006F0A8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45A16">
      <w:rPr>
        <w:noProof/>
      </w:rPr>
      <w:t>2</w:t>
    </w:r>
    <w:r>
      <w:rPr>
        <w:noProof/>
      </w:rPr>
      <w:fldChar w:fldCharType="end"/>
    </w:r>
  </w:p>
  <w:p w14:paraId="37554FFE" w14:textId="77777777" w:rsidR="006F0A88" w:rsidRDefault="006F0A8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6F0A88" w:rsidRDefault="006F0A88">
      <w:r>
        <w:separator/>
      </w:r>
    </w:p>
  </w:footnote>
  <w:footnote w:type="continuationSeparator" w:id="0">
    <w:p w14:paraId="7017AFA4" w14:textId="77777777" w:rsidR="006F0A88" w:rsidRDefault="006F0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6F0A88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6F0A88" w:rsidRDefault="006F0A88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6F0A88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6F0A88" w:rsidRDefault="006F0A88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6F0A88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Old Silhillians Hockey Club</w:t>
                      </w:r>
                    </w:p>
                    <w:p w14:paraId="7D50DE16" w14:textId="25F6D7ED" w:rsidR="006F0A88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Easter 2018</w:t>
                      </w:r>
                    </w:p>
                    <w:p w14:paraId="1E5799A1" w14:textId="77777777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6F0A88" w:rsidRPr="00D43A80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6F0A88" w:rsidRPr="00C32AB6" w:rsidRDefault="006F0A88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6F0A88" w:rsidRPr="00AE1BD0" w:rsidRDefault="006F0A88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6F0A88" w:rsidRDefault="006F0A88">
                <w:pPr>
                  <w:pStyle w:val="NoSpaceBetween"/>
                </w:pPr>
              </w:p>
            </w:tc>
          </w:tr>
        </w:tbl>
        <w:p w14:paraId="23CE7293" w14:textId="77777777" w:rsidR="006F0A88" w:rsidRDefault="006F0A88">
          <w:pPr>
            <w:pStyle w:val="NoSpaceBetween"/>
          </w:pPr>
        </w:p>
      </w:tc>
    </w:tr>
  </w:tbl>
  <w:p w14:paraId="35308BD3" w14:textId="77777777" w:rsidR="006F0A88" w:rsidRDefault="006F0A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70B5C"/>
    <w:rsid w:val="00084D85"/>
    <w:rsid w:val="0009664B"/>
    <w:rsid w:val="000C54C3"/>
    <w:rsid w:val="00100B6D"/>
    <w:rsid w:val="002441B6"/>
    <w:rsid w:val="00312617"/>
    <w:rsid w:val="00355F38"/>
    <w:rsid w:val="003D2E1B"/>
    <w:rsid w:val="003E6D2F"/>
    <w:rsid w:val="004609BC"/>
    <w:rsid w:val="004945F5"/>
    <w:rsid w:val="004A124D"/>
    <w:rsid w:val="004E3C75"/>
    <w:rsid w:val="004E566A"/>
    <w:rsid w:val="00535505"/>
    <w:rsid w:val="00596449"/>
    <w:rsid w:val="005B66C1"/>
    <w:rsid w:val="00610C55"/>
    <w:rsid w:val="006219AA"/>
    <w:rsid w:val="00682F6C"/>
    <w:rsid w:val="006B0556"/>
    <w:rsid w:val="006C259D"/>
    <w:rsid w:val="006D11D4"/>
    <w:rsid w:val="006F0A88"/>
    <w:rsid w:val="00705197"/>
    <w:rsid w:val="00760A30"/>
    <w:rsid w:val="007A44BD"/>
    <w:rsid w:val="007C48EF"/>
    <w:rsid w:val="007D6DFC"/>
    <w:rsid w:val="00916BE6"/>
    <w:rsid w:val="00A04E60"/>
    <w:rsid w:val="00A93941"/>
    <w:rsid w:val="00AE1BD0"/>
    <w:rsid w:val="00B37648"/>
    <w:rsid w:val="00B766C0"/>
    <w:rsid w:val="00C14FA0"/>
    <w:rsid w:val="00C32AB6"/>
    <w:rsid w:val="00C44F02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45A16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01460-3700-E04F-AF77-AEDB39C9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1</TotalTime>
  <Pages>2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2018-02-22T10:21:00Z</dcterms:created>
  <dcterms:modified xsi:type="dcterms:W3CDTF">2018-02-22T10:21:00Z</dcterms:modified>
  <cp:category/>
</cp:coreProperties>
</file>