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702AF" w14:textId="77777777" w:rsidR="006C259D" w:rsidRPr="00682F6C" w:rsidRDefault="006219AA">
      <w:pPr>
        <w:pStyle w:val="DateandRecipient"/>
        <w:rPr>
          <w:rFonts w:ascii="Arial" w:hAnsi="Arial" w:cs="Arial"/>
          <w:sz w:val="16"/>
          <w:szCs w:val="16"/>
        </w:rPr>
      </w:pPr>
      <w:r w:rsidRPr="00682F6C">
        <w:rPr>
          <w:rFonts w:ascii="Arial" w:hAnsi="Arial" w:cs="Arial"/>
          <w:sz w:val="16"/>
          <w:szCs w:val="16"/>
        </w:rPr>
        <w:t xml:space="preserve">Players </w:t>
      </w:r>
      <w:r w:rsidR="003E6D2F" w:rsidRPr="00682F6C">
        <w:rPr>
          <w:rFonts w:ascii="Arial" w:hAnsi="Arial" w:cs="Arial"/>
          <w:sz w:val="16"/>
          <w:szCs w:val="16"/>
        </w:rPr>
        <w:t>Full N</w:t>
      </w:r>
      <w:r w:rsidRPr="00682F6C">
        <w:rPr>
          <w:rFonts w:ascii="Arial" w:hAnsi="Arial" w:cs="Arial"/>
          <w:sz w:val="16"/>
          <w:szCs w:val="16"/>
        </w:rPr>
        <w:t>ame</w:t>
      </w:r>
      <w:r w:rsidR="003E6D2F" w:rsidRPr="00682F6C">
        <w:rPr>
          <w:rFonts w:ascii="Arial" w:hAnsi="Arial" w:cs="Arial"/>
          <w:sz w:val="16"/>
          <w:szCs w:val="16"/>
        </w:rPr>
        <w:t>:………………………………………………      Age:………………… Date of Birth:………………</w:t>
      </w:r>
      <w:r w:rsidR="00C9691D" w:rsidRPr="00682F6C">
        <w:rPr>
          <w:rFonts w:ascii="Arial" w:hAnsi="Arial" w:cs="Arial"/>
          <w:sz w:val="16"/>
          <w:szCs w:val="16"/>
        </w:rPr>
        <w:t>…………..</w:t>
      </w:r>
    </w:p>
    <w:p w14:paraId="01C285D1" w14:textId="7A6EAB3E" w:rsidR="000101FD" w:rsidRPr="00682F6C" w:rsidRDefault="000101FD">
      <w:pPr>
        <w:pStyle w:val="DateandRecipient"/>
        <w:rPr>
          <w:rFonts w:ascii="Arial" w:hAnsi="Arial" w:cs="Arial"/>
          <w:sz w:val="16"/>
          <w:szCs w:val="16"/>
        </w:rPr>
      </w:pPr>
      <w:r w:rsidRPr="00682F6C">
        <w:rPr>
          <w:rFonts w:ascii="Arial" w:hAnsi="Arial" w:cs="Arial"/>
          <w:sz w:val="16"/>
          <w:szCs w:val="16"/>
        </w:rPr>
        <w:t>School:……………………………   Club:………………………………Gender:……………Email……………………</w:t>
      </w:r>
      <w:r w:rsidR="00C9691D" w:rsidRPr="00682F6C">
        <w:rPr>
          <w:rFonts w:ascii="Arial" w:hAnsi="Arial" w:cs="Arial"/>
          <w:sz w:val="16"/>
          <w:szCs w:val="16"/>
        </w:rPr>
        <w:t>……………</w:t>
      </w:r>
      <w:r w:rsidRPr="00682F6C">
        <w:rPr>
          <w:rFonts w:ascii="Arial" w:hAnsi="Arial" w:cs="Arial"/>
          <w:sz w:val="16"/>
          <w:szCs w:val="16"/>
        </w:rPr>
        <w:t>.</w:t>
      </w:r>
    </w:p>
    <w:p w14:paraId="304D9513" w14:textId="77777777" w:rsidR="00C9691D" w:rsidRPr="00682F6C" w:rsidRDefault="00C9691D" w:rsidP="000101FD">
      <w:pPr>
        <w:rPr>
          <w:rFonts w:ascii="Arial" w:hAnsi="Arial" w:cs="Arial"/>
          <w:b/>
          <w:sz w:val="16"/>
          <w:szCs w:val="16"/>
          <w:u w:val="single"/>
          <w:lang w:val="en-GB"/>
        </w:rPr>
      </w:pPr>
    </w:p>
    <w:p w14:paraId="3C5CF1EB" w14:textId="77777777" w:rsidR="006C259D" w:rsidRPr="00682F6C" w:rsidRDefault="000101FD" w:rsidP="000101FD">
      <w:pPr>
        <w:rPr>
          <w:rFonts w:ascii="Arial" w:hAnsi="Arial" w:cs="Arial"/>
          <w:b/>
          <w:sz w:val="16"/>
          <w:szCs w:val="16"/>
          <w:u w:val="single"/>
          <w:lang w:val="en-GB"/>
        </w:rPr>
      </w:pPr>
      <w:r w:rsidRPr="00682F6C">
        <w:rPr>
          <w:rFonts w:ascii="Arial" w:hAnsi="Arial" w:cs="Arial"/>
          <w:b/>
          <w:sz w:val="16"/>
          <w:szCs w:val="16"/>
          <w:u w:val="single"/>
          <w:lang w:val="en-GB"/>
        </w:rPr>
        <w:t>Medical information &amp; consent (To be completed by Parent or Guardian)</w:t>
      </w:r>
    </w:p>
    <w:p w14:paraId="4E2120CB" w14:textId="54B9A15B" w:rsidR="000101FD" w:rsidRPr="00682F6C" w:rsidRDefault="000101FD" w:rsidP="000101FD">
      <w:pPr>
        <w:rPr>
          <w:rFonts w:ascii="Arial" w:hAnsi="Arial" w:cs="Arial"/>
          <w:b/>
          <w:sz w:val="16"/>
          <w:szCs w:val="16"/>
          <w:u w:val="single"/>
          <w:lang w:val="en-GB"/>
        </w:rPr>
      </w:pPr>
      <w:r w:rsidRPr="00682F6C">
        <w:rPr>
          <w:rFonts w:ascii="Arial" w:hAnsi="Arial" w:cs="Arial"/>
          <w:sz w:val="16"/>
          <w:szCs w:val="16"/>
          <w:lang w:val="en-GB"/>
        </w:rPr>
        <w:t xml:space="preserve">In case of emergency ALL attendees are required to complete this medical information form as accurately as possible. Details will be help securely with access restricted to authorised relevant officers only. </w:t>
      </w:r>
    </w:p>
    <w:p w14:paraId="67F3FB16" w14:textId="77777777" w:rsidR="000101FD" w:rsidRPr="00682F6C" w:rsidRDefault="000101FD" w:rsidP="000101FD">
      <w:pPr>
        <w:rPr>
          <w:rFonts w:ascii="Arial" w:hAnsi="Arial" w:cs="Arial"/>
          <w:sz w:val="16"/>
          <w:szCs w:val="16"/>
          <w:lang w:val="en-GB"/>
        </w:rPr>
      </w:pPr>
    </w:p>
    <w:p w14:paraId="15F4780D" w14:textId="77777777" w:rsidR="000101FD" w:rsidRPr="00682F6C" w:rsidRDefault="000101FD" w:rsidP="000101FD">
      <w:pPr>
        <w:rPr>
          <w:rFonts w:ascii="Arial" w:hAnsi="Arial" w:cs="Arial"/>
          <w:sz w:val="16"/>
          <w:szCs w:val="16"/>
          <w:lang w:val="en-GB"/>
        </w:rPr>
      </w:pPr>
      <w:proofErr w:type="gramStart"/>
      <w:r w:rsidRPr="00682F6C">
        <w:rPr>
          <w:rFonts w:ascii="Arial" w:hAnsi="Arial" w:cs="Arial"/>
          <w:sz w:val="16"/>
          <w:szCs w:val="16"/>
          <w:lang w:val="en-GB"/>
        </w:rPr>
        <w:t>Next of Kin………………………………………………….</w:t>
      </w:r>
      <w:proofErr w:type="gramEnd"/>
      <w:r w:rsidRPr="00682F6C">
        <w:rPr>
          <w:rFonts w:ascii="Arial" w:hAnsi="Arial" w:cs="Arial"/>
          <w:sz w:val="16"/>
          <w:szCs w:val="16"/>
          <w:lang w:val="en-GB"/>
        </w:rPr>
        <w:t xml:space="preserve">.   Relationship…………………………… </w:t>
      </w:r>
    </w:p>
    <w:p w14:paraId="5EAE4444" w14:textId="77777777" w:rsidR="000101FD" w:rsidRPr="00682F6C" w:rsidRDefault="000101FD" w:rsidP="000101FD">
      <w:pPr>
        <w:rPr>
          <w:rFonts w:ascii="Arial" w:hAnsi="Arial" w:cs="Arial"/>
          <w:sz w:val="16"/>
          <w:szCs w:val="16"/>
          <w:lang w:val="en-GB"/>
        </w:rPr>
      </w:pPr>
      <w:r w:rsidRPr="00682F6C">
        <w:rPr>
          <w:rFonts w:ascii="Arial" w:hAnsi="Arial" w:cs="Arial"/>
          <w:sz w:val="16"/>
          <w:szCs w:val="16"/>
          <w:lang w:val="en-GB"/>
        </w:rPr>
        <w:t>Home number………………………………………   Mobile……………………………………………</w:t>
      </w:r>
    </w:p>
    <w:p w14:paraId="5E7DD1B9" w14:textId="77777777" w:rsidR="000101FD" w:rsidRPr="00682F6C" w:rsidRDefault="000101FD" w:rsidP="000101FD">
      <w:pPr>
        <w:rPr>
          <w:rFonts w:ascii="Arial" w:hAnsi="Arial" w:cs="Arial"/>
          <w:sz w:val="16"/>
          <w:szCs w:val="16"/>
          <w:lang w:val="en-GB"/>
        </w:rPr>
      </w:pPr>
    </w:p>
    <w:p w14:paraId="637057BC" w14:textId="548B3FD7" w:rsidR="000101FD" w:rsidRPr="00682F6C" w:rsidRDefault="000101FD" w:rsidP="000101FD">
      <w:pPr>
        <w:rPr>
          <w:rFonts w:ascii="Arial" w:hAnsi="Arial" w:cs="Arial"/>
          <w:sz w:val="16"/>
          <w:szCs w:val="16"/>
          <w:lang w:val="en-GB"/>
        </w:rPr>
      </w:pPr>
      <w:r w:rsidRPr="00682F6C">
        <w:rPr>
          <w:rFonts w:ascii="Arial" w:hAnsi="Arial" w:cs="Arial"/>
          <w:sz w:val="16"/>
          <w:szCs w:val="16"/>
          <w:lang w:val="en-GB"/>
        </w:rPr>
        <w:t>As far as you are aware, are you allergic to any drugs? (Please state) ………………………………………………………………………………………………………………………………………………</w:t>
      </w:r>
    </w:p>
    <w:p w14:paraId="67E2BB5C" w14:textId="77777777" w:rsidR="000101FD" w:rsidRPr="00682F6C" w:rsidRDefault="000101FD" w:rsidP="000101FD">
      <w:pPr>
        <w:rPr>
          <w:rFonts w:ascii="Arial" w:hAnsi="Arial" w:cs="Arial"/>
          <w:sz w:val="16"/>
          <w:szCs w:val="16"/>
          <w:lang w:val="en-GB"/>
        </w:rPr>
      </w:pPr>
    </w:p>
    <w:p w14:paraId="36CEA556" w14:textId="7D1D02CE" w:rsidR="006B0556" w:rsidRPr="00682F6C" w:rsidRDefault="000101FD" w:rsidP="006B0556">
      <w:pPr>
        <w:rPr>
          <w:rFonts w:ascii="Arial" w:hAnsi="Arial" w:cs="Arial"/>
          <w:sz w:val="16"/>
          <w:szCs w:val="16"/>
          <w:lang w:val="en-GB"/>
        </w:rPr>
      </w:pPr>
      <w:r w:rsidRPr="00682F6C">
        <w:rPr>
          <w:rFonts w:ascii="Arial" w:hAnsi="Arial" w:cs="Arial"/>
          <w:sz w:val="16"/>
          <w:szCs w:val="16"/>
          <w:lang w:val="en-GB"/>
        </w:rPr>
        <w:t xml:space="preserve">Are you taking any regular medication? </w:t>
      </w:r>
      <w:proofErr w:type="gramStart"/>
      <w:r w:rsidRPr="00682F6C">
        <w:rPr>
          <w:rFonts w:ascii="Arial" w:hAnsi="Arial" w:cs="Arial"/>
          <w:sz w:val="16"/>
          <w:szCs w:val="16"/>
          <w:lang w:val="en-GB"/>
        </w:rPr>
        <w:t>If so for what reason?</w:t>
      </w:r>
      <w:proofErr w:type="gramEnd"/>
      <w:r w:rsidRPr="00682F6C">
        <w:rPr>
          <w:rFonts w:ascii="Arial" w:hAnsi="Arial" w:cs="Arial"/>
          <w:sz w:val="16"/>
          <w:szCs w:val="16"/>
          <w:lang w:val="en-GB"/>
        </w:rPr>
        <w:t xml:space="preserve"> ..................................................................................................................................................................................................</w:t>
      </w:r>
    </w:p>
    <w:p w14:paraId="5D0181A9" w14:textId="77777777" w:rsidR="00B766C0" w:rsidRPr="00682F6C" w:rsidRDefault="00B766C0" w:rsidP="006B0556">
      <w:pPr>
        <w:rPr>
          <w:rFonts w:ascii="Arial" w:hAnsi="Arial" w:cs="Arial"/>
          <w:sz w:val="16"/>
          <w:szCs w:val="16"/>
          <w:lang w:val="en-GB"/>
        </w:rPr>
      </w:pPr>
    </w:p>
    <w:p w14:paraId="1DD80EBB" w14:textId="324596F3" w:rsidR="00B766C0" w:rsidRPr="00682F6C" w:rsidRDefault="00B766C0" w:rsidP="006B0556">
      <w:pPr>
        <w:rPr>
          <w:rFonts w:ascii="Arial" w:hAnsi="Arial" w:cs="Arial"/>
          <w:sz w:val="16"/>
          <w:szCs w:val="16"/>
          <w:lang w:val="en-GB"/>
        </w:rPr>
      </w:pPr>
      <w:r w:rsidRPr="00682F6C">
        <w:rPr>
          <w:rFonts w:ascii="Arial" w:hAnsi="Arial" w:cs="Arial"/>
          <w:sz w:val="16"/>
          <w:szCs w:val="16"/>
          <w:lang w:val="en-GB"/>
        </w:rPr>
        <w:t xml:space="preserve">Do you consent to your child being photographed for publicity purposes </w:t>
      </w:r>
      <w:r w:rsidRPr="00682F6C">
        <w:rPr>
          <w:rFonts w:ascii="Arial" w:hAnsi="Arial" w:cs="Arial"/>
          <w:b/>
          <w:sz w:val="16"/>
          <w:szCs w:val="16"/>
          <w:lang w:val="en-GB"/>
        </w:rPr>
        <w:t>YES  / NO</w:t>
      </w:r>
      <w:r w:rsidRPr="00682F6C">
        <w:rPr>
          <w:rFonts w:ascii="Arial" w:hAnsi="Arial" w:cs="Arial"/>
          <w:sz w:val="16"/>
          <w:szCs w:val="16"/>
          <w:lang w:val="en-GB"/>
        </w:rPr>
        <w:t xml:space="preserve"> (please circle</w:t>
      </w:r>
      <w:proofErr w:type="gramStart"/>
      <w:r w:rsidRPr="00682F6C">
        <w:rPr>
          <w:rFonts w:ascii="Arial" w:hAnsi="Arial" w:cs="Arial"/>
          <w:sz w:val="16"/>
          <w:szCs w:val="16"/>
          <w:lang w:val="en-GB"/>
        </w:rPr>
        <w:t>)</w:t>
      </w:r>
      <w:proofErr w:type="gramEnd"/>
    </w:p>
    <w:p w14:paraId="04B9E9B7" w14:textId="77777777" w:rsidR="00B766C0" w:rsidRPr="00682F6C" w:rsidRDefault="00B766C0" w:rsidP="006B0556">
      <w:pPr>
        <w:rPr>
          <w:rFonts w:ascii="Arial" w:hAnsi="Arial" w:cs="Arial"/>
          <w:sz w:val="16"/>
          <w:szCs w:val="16"/>
          <w:lang w:val="en-GB"/>
        </w:rPr>
      </w:pPr>
    </w:p>
    <w:p w14:paraId="2E61DEA7" w14:textId="499AAEDA" w:rsidR="006D11D4" w:rsidRDefault="00A93941" w:rsidP="006D11D4">
      <w:pPr>
        <w:rPr>
          <w:rFonts w:ascii="Arial" w:hAnsi="Arial" w:cs="Arial"/>
          <w:sz w:val="16"/>
          <w:szCs w:val="16"/>
        </w:rPr>
      </w:pPr>
      <w:r w:rsidRPr="00682F6C">
        <w:rPr>
          <w:rFonts w:ascii="Arial" w:hAnsi="Arial" w:cs="Arial"/>
          <w:sz w:val="16"/>
          <w:szCs w:val="16"/>
        </w:rPr>
        <w:t>Please circle</w:t>
      </w:r>
      <w:r w:rsidR="000101FD" w:rsidRPr="00682F6C">
        <w:rPr>
          <w:rFonts w:ascii="Arial" w:hAnsi="Arial" w:cs="Arial"/>
          <w:sz w:val="16"/>
          <w:szCs w:val="16"/>
        </w:rPr>
        <w:t xml:space="preserve"> which camp and day</w:t>
      </w:r>
      <w:r w:rsidR="006B0556" w:rsidRPr="00682F6C">
        <w:rPr>
          <w:rFonts w:ascii="Arial" w:hAnsi="Arial" w:cs="Arial"/>
          <w:sz w:val="16"/>
          <w:szCs w:val="16"/>
        </w:rPr>
        <w:t>/days</w:t>
      </w:r>
      <w:r w:rsidR="000101FD" w:rsidRPr="00682F6C">
        <w:rPr>
          <w:rFonts w:ascii="Arial" w:hAnsi="Arial" w:cs="Arial"/>
          <w:sz w:val="16"/>
          <w:szCs w:val="16"/>
        </w:rPr>
        <w:t xml:space="preserve"> you would like to att</w:t>
      </w:r>
      <w:r w:rsidR="006B0556" w:rsidRPr="00682F6C">
        <w:rPr>
          <w:rFonts w:ascii="Arial" w:hAnsi="Arial" w:cs="Arial"/>
          <w:sz w:val="16"/>
          <w:szCs w:val="16"/>
        </w:rPr>
        <w:t xml:space="preserve">end </w:t>
      </w:r>
      <w:r w:rsidR="00355F38">
        <w:rPr>
          <w:rFonts w:ascii="Arial" w:hAnsi="Arial" w:cs="Arial"/>
          <w:sz w:val="16"/>
          <w:szCs w:val="16"/>
        </w:rPr>
        <w:t xml:space="preserve"> (£30</w:t>
      </w:r>
      <w:r w:rsidR="00C9691D" w:rsidRPr="00682F6C">
        <w:rPr>
          <w:rFonts w:ascii="Arial" w:hAnsi="Arial" w:cs="Arial"/>
          <w:sz w:val="16"/>
          <w:szCs w:val="16"/>
        </w:rPr>
        <w:t xml:space="preserve"> per day)</w:t>
      </w:r>
      <w:r w:rsidR="004A124D">
        <w:rPr>
          <w:rFonts w:ascii="Arial" w:hAnsi="Arial" w:cs="Arial"/>
          <w:sz w:val="16"/>
          <w:szCs w:val="16"/>
        </w:rPr>
        <w:t xml:space="preserve"> </w:t>
      </w:r>
    </w:p>
    <w:p w14:paraId="64D47B6A" w14:textId="77777777" w:rsidR="006D11D4" w:rsidRDefault="006D11D4" w:rsidP="006D11D4">
      <w:pPr>
        <w:rPr>
          <w:rFonts w:ascii="Arial" w:hAnsi="Arial" w:cs="Arial"/>
          <w:sz w:val="16"/>
          <w:szCs w:val="16"/>
        </w:rPr>
      </w:pPr>
    </w:p>
    <w:p w14:paraId="13D4296E" w14:textId="6E594F60" w:rsidR="007A44BD" w:rsidRDefault="006D11D4" w:rsidP="007A44BD">
      <w:pPr>
        <w:rPr>
          <w:rFonts w:ascii="Arial" w:hAnsi="Arial" w:cs="Arial"/>
          <w:sz w:val="16"/>
          <w:szCs w:val="16"/>
        </w:rPr>
      </w:pPr>
      <w:r w:rsidRPr="00682F6C">
        <w:rPr>
          <w:rFonts w:ascii="Arial" w:hAnsi="Arial" w:cs="Arial"/>
          <w:sz w:val="16"/>
          <w:szCs w:val="16"/>
        </w:rPr>
        <w:t xml:space="preserve"> </w:t>
      </w:r>
      <w:r w:rsidR="000101FD" w:rsidRPr="00682F6C">
        <w:rPr>
          <w:rFonts w:ascii="Arial" w:hAnsi="Arial" w:cs="Arial"/>
          <w:sz w:val="16"/>
          <w:szCs w:val="16"/>
        </w:rPr>
        <w:t>Old Silhilians Hockey club</w:t>
      </w:r>
      <w:r w:rsidR="00355F38">
        <w:rPr>
          <w:rFonts w:ascii="Arial" w:hAnsi="Arial" w:cs="Arial"/>
          <w:sz w:val="16"/>
          <w:szCs w:val="16"/>
        </w:rPr>
        <w:t xml:space="preserve">: </w:t>
      </w:r>
      <w:r w:rsidR="00535505">
        <w:rPr>
          <w:rFonts w:ascii="Arial" w:hAnsi="Arial" w:cs="Arial"/>
          <w:sz w:val="16"/>
          <w:szCs w:val="16"/>
        </w:rPr>
        <w:t>May 30</w:t>
      </w:r>
      <w:r w:rsidR="00535505" w:rsidRPr="00535505">
        <w:rPr>
          <w:rFonts w:ascii="Arial" w:hAnsi="Arial" w:cs="Arial"/>
          <w:sz w:val="16"/>
          <w:szCs w:val="16"/>
          <w:vertAlign w:val="superscript"/>
        </w:rPr>
        <w:t>th</w:t>
      </w:r>
      <w:r w:rsidR="00535505">
        <w:rPr>
          <w:rFonts w:ascii="Arial" w:hAnsi="Arial" w:cs="Arial"/>
          <w:sz w:val="16"/>
          <w:szCs w:val="16"/>
        </w:rPr>
        <w:t xml:space="preserve">    </w:t>
      </w:r>
      <w:proofErr w:type="gramStart"/>
      <w:r w:rsidR="00535505">
        <w:rPr>
          <w:rFonts w:ascii="Arial" w:hAnsi="Arial" w:cs="Arial"/>
          <w:sz w:val="16"/>
          <w:szCs w:val="16"/>
        </w:rPr>
        <w:t>31</w:t>
      </w:r>
      <w:r w:rsidR="00535505" w:rsidRPr="00535505">
        <w:rPr>
          <w:rFonts w:ascii="Arial" w:hAnsi="Arial" w:cs="Arial"/>
          <w:sz w:val="16"/>
          <w:szCs w:val="16"/>
          <w:vertAlign w:val="superscript"/>
        </w:rPr>
        <w:t>st</w:t>
      </w:r>
      <w:r w:rsidR="00535505">
        <w:rPr>
          <w:rFonts w:ascii="Arial" w:hAnsi="Arial" w:cs="Arial"/>
          <w:sz w:val="16"/>
          <w:szCs w:val="16"/>
        </w:rPr>
        <w:t xml:space="preserve">  June</w:t>
      </w:r>
      <w:proofErr w:type="gramEnd"/>
      <w:r w:rsidR="00535505">
        <w:rPr>
          <w:rFonts w:ascii="Arial" w:hAnsi="Arial" w:cs="Arial"/>
          <w:sz w:val="16"/>
          <w:szCs w:val="16"/>
        </w:rPr>
        <w:t xml:space="preserve">  1</w:t>
      </w:r>
      <w:r w:rsidR="00535505" w:rsidRPr="00535505">
        <w:rPr>
          <w:rFonts w:ascii="Arial" w:hAnsi="Arial" w:cs="Arial"/>
          <w:sz w:val="16"/>
          <w:szCs w:val="16"/>
          <w:vertAlign w:val="superscript"/>
        </w:rPr>
        <w:t>st</w:t>
      </w:r>
      <w:r w:rsidR="00535505">
        <w:rPr>
          <w:rFonts w:ascii="Arial" w:hAnsi="Arial" w:cs="Arial"/>
          <w:sz w:val="16"/>
          <w:szCs w:val="16"/>
        </w:rPr>
        <w:t xml:space="preserve">   2</w:t>
      </w:r>
      <w:r w:rsidR="00535505" w:rsidRPr="00535505">
        <w:rPr>
          <w:rFonts w:ascii="Arial" w:hAnsi="Arial" w:cs="Arial"/>
          <w:sz w:val="16"/>
          <w:szCs w:val="16"/>
          <w:vertAlign w:val="superscript"/>
        </w:rPr>
        <w:t>nd</w:t>
      </w:r>
      <w:r w:rsidR="00535505">
        <w:rPr>
          <w:rFonts w:ascii="Arial" w:hAnsi="Arial" w:cs="Arial"/>
          <w:sz w:val="16"/>
          <w:szCs w:val="16"/>
        </w:rPr>
        <w:t xml:space="preserve"> </w:t>
      </w:r>
    </w:p>
    <w:p w14:paraId="16EC42F2" w14:textId="77777777" w:rsidR="007A44BD" w:rsidRDefault="007A44BD" w:rsidP="007A44BD">
      <w:pPr>
        <w:rPr>
          <w:rFonts w:ascii="Arial" w:hAnsi="Arial" w:cs="Arial"/>
          <w:sz w:val="16"/>
          <w:szCs w:val="16"/>
        </w:rPr>
      </w:pPr>
    </w:p>
    <w:p w14:paraId="00D0F9A3" w14:textId="77777777" w:rsidR="007A44BD" w:rsidRDefault="007A44BD" w:rsidP="007A44BD">
      <w:pPr>
        <w:rPr>
          <w:rFonts w:ascii="Arial" w:hAnsi="Arial" w:cs="Arial"/>
          <w:sz w:val="16"/>
          <w:szCs w:val="16"/>
        </w:rPr>
      </w:pPr>
    </w:p>
    <w:p w14:paraId="664D8E44" w14:textId="4D462452" w:rsidR="006C259D" w:rsidRPr="00682F6C" w:rsidRDefault="00B766C0" w:rsidP="007A44BD">
      <w:pPr>
        <w:rPr>
          <w:rFonts w:ascii="Arial" w:hAnsi="Arial" w:cs="Arial"/>
          <w:sz w:val="16"/>
          <w:szCs w:val="16"/>
        </w:rPr>
      </w:pPr>
      <w:r w:rsidRPr="00682F6C">
        <w:rPr>
          <w:rFonts w:ascii="Arial" w:hAnsi="Arial" w:cs="Arial"/>
          <w:sz w:val="16"/>
          <w:szCs w:val="16"/>
        </w:rPr>
        <w:t xml:space="preserve">Please make a cheque payable </w:t>
      </w:r>
      <w:proofErr w:type="gramStart"/>
      <w:r w:rsidRPr="00682F6C">
        <w:rPr>
          <w:rFonts w:ascii="Arial" w:hAnsi="Arial" w:cs="Arial"/>
          <w:sz w:val="16"/>
          <w:szCs w:val="16"/>
        </w:rPr>
        <w:t xml:space="preserve">to </w:t>
      </w:r>
      <w:r w:rsidR="004945F5" w:rsidRPr="00682F6C">
        <w:rPr>
          <w:rFonts w:ascii="Arial" w:hAnsi="Arial" w:cs="Arial"/>
          <w:sz w:val="16"/>
          <w:szCs w:val="16"/>
        </w:rPr>
        <w:t xml:space="preserve"> </w:t>
      </w:r>
      <w:r w:rsidR="004945F5" w:rsidRPr="00682F6C">
        <w:rPr>
          <w:rFonts w:ascii="Arial" w:hAnsi="Arial" w:cs="Arial"/>
          <w:b/>
          <w:sz w:val="16"/>
          <w:szCs w:val="16"/>
          <w:u w:val="single"/>
        </w:rPr>
        <w:t>Stick2hockey</w:t>
      </w:r>
      <w:proofErr w:type="gramEnd"/>
      <w:r w:rsidR="004945F5" w:rsidRPr="00682F6C">
        <w:rPr>
          <w:rFonts w:ascii="Arial" w:hAnsi="Arial" w:cs="Arial"/>
          <w:sz w:val="16"/>
          <w:szCs w:val="16"/>
        </w:rPr>
        <w:t xml:space="preserve">  and send to </w:t>
      </w:r>
      <w:r w:rsidRPr="00682F6C">
        <w:rPr>
          <w:rFonts w:ascii="Arial" w:hAnsi="Arial" w:cs="Arial"/>
          <w:sz w:val="16"/>
          <w:szCs w:val="16"/>
        </w:rPr>
        <w:t xml:space="preserve">the address bellow: </w:t>
      </w:r>
    </w:p>
    <w:p w14:paraId="16CEA128" w14:textId="46BD44FD" w:rsidR="00682F6C" w:rsidRPr="00682F6C" w:rsidRDefault="006219AA" w:rsidP="00B766C0">
      <w:pPr>
        <w:pStyle w:val="DateandRecipient"/>
        <w:rPr>
          <w:rFonts w:ascii="Arial" w:hAnsi="Arial" w:cs="Arial"/>
          <w:sz w:val="16"/>
          <w:szCs w:val="16"/>
        </w:rPr>
      </w:pPr>
      <w:r w:rsidRPr="00682F6C">
        <w:rPr>
          <w:rFonts w:ascii="Arial" w:hAnsi="Arial" w:cs="Arial"/>
          <w:sz w:val="16"/>
          <w:szCs w:val="16"/>
        </w:rPr>
        <w:t>Christopher Davis</w:t>
      </w:r>
      <w:r w:rsidR="00C9691D" w:rsidRPr="00682F6C">
        <w:rPr>
          <w:rFonts w:ascii="Arial" w:hAnsi="Arial" w:cs="Arial"/>
          <w:sz w:val="16"/>
          <w:szCs w:val="16"/>
        </w:rPr>
        <w:t xml:space="preserve">, </w:t>
      </w:r>
      <w:r w:rsidRPr="00682F6C">
        <w:rPr>
          <w:rFonts w:ascii="Arial" w:hAnsi="Arial" w:cs="Arial"/>
          <w:sz w:val="16"/>
          <w:szCs w:val="16"/>
        </w:rPr>
        <w:t>12 Rowood Drive, Solihull</w:t>
      </w:r>
      <w:r w:rsidR="00F0480E">
        <w:rPr>
          <w:rFonts w:ascii="Arial" w:hAnsi="Arial" w:cs="Arial"/>
          <w:sz w:val="16"/>
          <w:szCs w:val="16"/>
        </w:rPr>
        <w:t>, Birmingham, B92 9</w:t>
      </w:r>
      <w:r w:rsidR="006B0556" w:rsidRPr="00682F6C">
        <w:rPr>
          <w:rFonts w:ascii="Arial" w:hAnsi="Arial" w:cs="Arial"/>
          <w:sz w:val="16"/>
          <w:szCs w:val="16"/>
        </w:rPr>
        <w:t xml:space="preserve">LU, </w:t>
      </w:r>
    </w:p>
    <w:p w14:paraId="29EE9EE4" w14:textId="10094BC8" w:rsidR="00682F6C" w:rsidRPr="00682F6C" w:rsidRDefault="006219AA" w:rsidP="00B766C0">
      <w:pPr>
        <w:pStyle w:val="DateandRecipient"/>
        <w:rPr>
          <w:rFonts w:ascii="Arial" w:hAnsi="Arial" w:cs="Arial"/>
          <w:sz w:val="16"/>
          <w:szCs w:val="16"/>
        </w:rPr>
      </w:pPr>
      <w:r w:rsidRPr="00682F6C">
        <w:rPr>
          <w:rFonts w:ascii="Arial" w:hAnsi="Arial" w:cs="Arial"/>
          <w:sz w:val="16"/>
          <w:szCs w:val="16"/>
        </w:rPr>
        <w:t>Phone: 07841654405</w:t>
      </w:r>
      <w:r w:rsidR="00B766C0" w:rsidRPr="00682F6C">
        <w:rPr>
          <w:rFonts w:ascii="Arial" w:hAnsi="Arial" w:cs="Arial"/>
          <w:sz w:val="16"/>
          <w:szCs w:val="16"/>
        </w:rPr>
        <w:t xml:space="preserve">                      </w:t>
      </w:r>
      <w:r w:rsidRPr="00682F6C">
        <w:rPr>
          <w:rFonts w:ascii="Arial" w:hAnsi="Arial" w:cs="Arial"/>
          <w:sz w:val="16"/>
          <w:szCs w:val="16"/>
        </w:rPr>
        <w:t xml:space="preserve">E-Mail: </w:t>
      </w:r>
      <w:hyperlink r:id="rId9" w:history="1">
        <w:r w:rsidR="006B0556" w:rsidRPr="00682F6C">
          <w:rPr>
            <w:rStyle w:val="Hyperlink"/>
            <w:rFonts w:ascii="Arial" w:hAnsi="Arial" w:cs="Arial"/>
            <w:sz w:val="16"/>
            <w:szCs w:val="16"/>
          </w:rPr>
          <w:t>s2hcamps@gmail.com</w:t>
        </w:r>
      </w:hyperlink>
      <w:proofErr w:type="gramStart"/>
      <w:r w:rsidR="00B766C0" w:rsidRPr="00682F6C">
        <w:rPr>
          <w:rFonts w:ascii="Arial" w:hAnsi="Arial" w:cs="Arial"/>
          <w:sz w:val="16"/>
          <w:szCs w:val="16"/>
        </w:rPr>
        <w:t xml:space="preserve">                      </w:t>
      </w:r>
      <w:r w:rsidR="006B0556" w:rsidRPr="00682F6C">
        <w:rPr>
          <w:rFonts w:ascii="Arial" w:hAnsi="Arial" w:cs="Arial"/>
          <w:sz w:val="16"/>
          <w:szCs w:val="16"/>
        </w:rPr>
        <w:t>Web</w:t>
      </w:r>
      <w:proofErr w:type="gramEnd"/>
      <w:r w:rsidR="006B0556" w:rsidRPr="00682F6C">
        <w:rPr>
          <w:rFonts w:ascii="Arial" w:hAnsi="Arial" w:cs="Arial"/>
          <w:sz w:val="16"/>
          <w:szCs w:val="16"/>
        </w:rPr>
        <w:t xml:space="preserve">: www.stick2hockey.co.uk </w:t>
      </w:r>
    </w:p>
    <w:p w14:paraId="7327FCA1" w14:textId="17EEA631" w:rsidR="00682F6C" w:rsidRPr="00682F6C" w:rsidRDefault="00682F6C" w:rsidP="00B766C0">
      <w:pPr>
        <w:pStyle w:val="DateandRecipient"/>
        <w:rPr>
          <w:rFonts w:ascii="Arial" w:hAnsi="Arial" w:cs="Arial"/>
          <w:sz w:val="16"/>
          <w:szCs w:val="16"/>
        </w:rPr>
      </w:pPr>
      <w:r w:rsidRPr="00682F6C">
        <w:rPr>
          <w:rFonts w:ascii="Arial" w:hAnsi="Arial" w:cs="Arial"/>
          <w:sz w:val="16"/>
          <w:szCs w:val="16"/>
        </w:rPr>
        <w:t xml:space="preserve">Please note refunds will be issued on the following terms: up to 1 month = 75% refund. 1 month – 2 weeks prior to start = 50% refund, less than 2 weeks = No refund. No refund if the weather causes S2H to cancel the session on the day </w:t>
      </w:r>
    </w:p>
    <w:p w14:paraId="382BF8FF" w14:textId="56B70B3B" w:rsidR="00682F6C" w:rsidRPr="00535505" w:rsidRDefault="00682F6C" w:rsidP="00B766C0">
      <w:pPr>
        <w:pStyle w:val="DateandRecipient"/>
        <w:rPr>
          <w:rFonts w:ascii="Arial" w:hAnsi="Arial" w:cs="Arial"/>
          <w:sz w:val="16"/>
          <w:szCs w:val="16"/>
        </w:rPr>
      </w:pPr>
      <w:r w:rsidRPr="00682F6C">
        <w:rPr>
          <w:rFonts w:ascii="Arial" w:hAnsi="Arial" w:cs="Arial"/>
          <w:sz w:val="16"/>
          <w:szCs w:val="16"/>
        </w:rPr>
        <w:t>Signed ………………………………………………  Date……………………</w:t>
      </w:r>
      <w:r w:rsidR="00535505">
        <w:rPr>
          <w:rFonts w:ascii="Arial" w:hAnsi="Arial" w:cs="Arial"/>
          <w:sz w:val="16"/>
          <w:szCs w:val="16"/>
        </w:rPr>
        <w:t>…………  Relationship……………………………….</w:t>
      </w:r>
    </w:p>
    <w:p w14:paraId="28902D3C" w14:textId="1CBEDFAD" w:rsidR="006219AA" w:rsidRPr="006B0556" w:rsidRDefault="006219AA" w:rsidP="00535505">
      <w:pPr>
        <w:pStyle w:val="Header-Right"/>
        <w:ind w:left="0"/>
        <w:jc w:val="both"/>
        <w:rPr>
          <w:sz w:val="20"/>
          <w:szCs w:val="20"/>
        </w:rPr>
      </w:pPr>
    </w:p>
    <w:p w14:paraId="39219CAC" w14:textId="77777777" w:rsidR="00E03743" w:rsidRDefault="00C97675">
      <w:bookmarkStart w:id="0" w:name="_GoBack"/>
      <w:bookmarkEnd w:id="0"/>
      <w:r>
        <w:t xml:space="preserve"> </w:t>
      </w:r>
    </w:p>
    <w:sectPr w:rsidR="00E03743" w:rsidSect="00E03743"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EB983" w14:textId="77777777" w:rsidR="00C14FA0" w:rsidRDefault="00C14FA0">
      <w:r>
        <w:separator/>
      </w:r>
    </w:p>
  </w:endnote>
  <w:endnote w:type="continuationSeparator" w:id="0">
    <w:p w14:paraId="73EA737C" w14:textId="77777777" w:rsidR="00C14FA0" w:rsidRDefault="00C1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8CE0B" w14:textId="77777777" w:rsidR="00C14FA0" w:rsidRDefault="00C14FA0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535505">
      <w:rPr>
        <w:noProof/>
      </w:rPr>
      <w:t>2</w:t>
    </w:r>
    <w:r>
      <w:rPr>
        <w:noProof/>
      </w:rPr>
      <w:fldChar w:fldCharType="end"/>
    </w:r>
  </w:p>
  <w:p w14:paraId="37554FFE" w14:textId="77777777" w:rsidR="00C14FA0" w:rsidRDefault="00C14FA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43B77" w14:textId="77777777" w:rsidR="00C14FA0" w:rsidRDefault="00C14FA0">
      <w:r>
        <w:separator/>
      </w:r>
    </w:p>
  </w:footnote>
  <w:footnote w:type="continuationSeparator" w:id="0">
    <w:p w14:paraId="7017AFA4" w14:textId="77777777" w:rsidR="00C14FA0" w:rsidRDefault="00C14F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OutsideTable-Header"/>
      <w:tblW w:w="0" w:type="auto"/>
      <w:tblLook w:val="04A0" w:firstRow="1" w:lastRow="0" w:firstColumn="1" w:lastColumn="0" w:noHBand="0" w:noVBand="1"/>
    </w:tblPr>
    <w:tblGrid>
      <w:gridCol w:w="10944"/>
    </w:tblGrid>
    <w:tr w:rsidR="00C14FA0" w14:paraId="420E2F12" w14:textId="77777777" w:rsidTr="006C259D">
      <w:trPr>
        <w:trHeight w:val="3614"/>
      </w:trPr>
      <w:tc>
        <w:tcPr>
          <w:tcW w:w="10944" w:type="dxa"/>
        </w:tcPr>
        <w:p w14:paraId="6769AC6C" w14:textId="77777777" w:rsidR="00C14FA0" w:rsidRDefault="00C14FA0">
          <w:pPr>
            <w:pStyle w:val="NoSpaceBetween"/>
          </w:pPr>
        </w:p>
        <w:tbl>
          <w:tblPr>
            <w:tblStyle w:val="BorderTable-Header"/>
            <w:tblW w:w="10805" w:type="dxa"/>
            <w:tblLook w:val="04A0" w:firstRow="1" w:lastRow="0" w:firstColumn="1" w:lastColumn="0" w:noHBand="0" w:noVBand="1"/>
          </w:tblPr>
          <w:tblGrid>
            <w:gridCol w:w="10790"/>
          </w:tblGrid>
          <w:tr w:rsidR="00C14FA0" w14:paraId="069F2EAE" w14:textId="77777777" w:rsidTr="00C32AB6">
            <w:trPr>
              <w:trHeight w:val="3385"/>
            </w:trPr>
            <w:tc>
              <w:tcPr>
                <w:tcW w:w="10805" w:type="dxa"/>
              </w:tcPr>
              <w:p w14:paraId="5C08A8F6" w14:textId="77777777" w:rsidR="00C14FA0" w:rsidRDefault="00C14FA0">
                <w:pPr>
                  <w:pStyle w:val="NoSpaceBetween"/>
                </w:pPr>
              </w:p>
              <w:tbl>
                <w:tblPr>
                  <w:tblStyle w:val="CenterTable-Header"/>
                  <w:tblpPr w:leftFromText="180" w:rightFromText="180" w:vertAnchor="page" w:horzAnchor="page" w:tblpX="559" w:tblpY="1"/>
                  <w:tblOverlap w:val="never"/>
                  <w:tblW w:w="10743" w:type="dxa"/>
                  <w:tblLook w:val="0600" w:firstRow="0" w:lastRow="0" w:firstColumn="0" w:lastColumn="0" w:noHBand="1" w:noVBand="1"/>
                </w:tblPr>
                <w:tblGrid>
                  <w:gridCol w:w="6650"/>
                  <w:gridCol w:w="4093"/>
                </w:tblGrid>
                <w:tr w:rsidR="00C14FA0" w:rsidRPr="00AE1BD0" w14:paraId="0E888322" w14:textId="77777777" w:rsidTr="00C32AB6">
                  <w:trPr>
                    <w:trHeight w:val="3377"/>
                  </w:trPr>
                  <w:tc>
                    <w:tcPr>
                      <w:tcW w:w="3095" w:type="pct"/>
                    </w:tcPr>
                    <w:p w14:paraId="1EAC40B6" w14:textId="21AD6DB0" w:rsidR="00C14FA0" w:rsidRPr="00C32AB6" w:rsidRDefault="00C14FA0" w:rsidP="00C32AB6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</w:pPr>
                      <w:r w:rsidRPr="00C32AB6"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Stick2Hockey Camps</w:t>
                      </w:r>
                    </w:p>
                    <w:p w14:paraId="5ECC1749" w14:textId="1EBBF7DE" w:rsidR="00C14FA0" w:rsidRPr="00C32AB6" w:rsidRDefault="00C14FA0" w:rsidP="00C32AB6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</w:pPr>
                      <w:r w:rsidRPr="00C32AB6"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Old Silhillians Hockey Club</w:t>
                      </w:r>
                    </w:p>
                    <w:p w14:paraId="7D50DE16" w14:textId="07CCB752" w:rsidR="00C14FA0" w:rsidRDefault="00535505" w:rsidP="00C32AB6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Half Term</w:t>
                      </w:r>
                      <w:r w:rsidR="00355F38"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 xml:space="preserve"> 2017</w:t>
                      </w:r>
                      <w:r w:rsidR="00C14FA0"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  <w:p w14:paraId="1E5799A1" w14:textId="77777777" w:rsidR="00C14FA0" w:rsidRPr="00C32AB6" w:rsidRDefault="00C14FA0" w:rsidP="00C32AB6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14:paraId="08C1BE1A" w14:textId="1E8077B6" w:rsidR="00C14FA0" w:rsidRPr="00D43A80" w:rsidRDefault="00C14FA0" w:rsidP="00C32AB6">
                      <w:pPr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52"/>
                          <w:szCs w:val="52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32AB6">
                        <w:rPr>
                          <w:rFonts w:ascii="Arial" w:hAnsi="Arial" w:cs="Arial"/>
                          <w:b/>
                          <w:color w:val="auto"/>
                          <w:sz w:val="44"/>
                          <w:szCs w:val="44"/>
                        </w:rPr>
                        <w:t>APPLICATION FORM</w:t>
                      </w:r>
                    </w:p>
                  </w:tc>
                  <w:tc>
                    <w:tcPr>
                      <w:tcW w:w="1905" w:type="pct"/>
                    </w:tcPr>
                    <w:p w14:paraId="103A4BC8" w14:textId="2264FCFC" w:rsidR="00C14FA0" w:rsidRPr="00C32AB6" w:rsidRDefault="00C14FA0" w:rsidP="00C32AB6">
                      <w:pPr>
                        <w:pStyle w:val="Header-Right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8499AE" wp14:editId="66C4D240">
                            <wp:extent cx="1314450" cy="1702682"/>
                            <wp:effectExtent l="0" t="0" r="635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6148" cy="17048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7A0116" w14:textId="417D5018" w:rsidR="00C14FA0" w:rsidRPr="00AE1BD0" w:rsidRDefault="00C14FA0" w:rsidP="00C32AB6">
                      <w:pPr>
                        <w:pStyle w:val="Header-Right"/>
                        <w:ind w:left="0"/>
                      </w:pPr>
                    </w:p>
                  </w:tc>
                </w:tr>
              </w:tbl>
              <w:p w14:paraId="261B7689" w14:textId="77777777" w:rsidR="00C14FA0" w:rsidRDefault="00C14FA0">
                <w:pPr>
                  <w:pStyle w:val="NoSpaceBetween"/>
                </w:pPr>
              </w:p>
            </w:tc>
          </w:tr>
        </w:tbl>
        <w:p w14:paraId="23CE7293" w14:textId="77777777" w:rsidR="00C14FA0" w:rsidRDefault="00C14FA0">
          <w:pPr>
            <w:pStyle w:val="NoSpaceBetween"/>
          </w:pPr>
        </w:p>
      </w:tc>
    </w:tr>
  </w:tbl>
  <w:p w14:paraId="35308BD3" w14:textId="77777777" w:rsidR="00C14FA0" w:rsidRDefault="00C14FA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001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4AAFB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2BE86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AFAF8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61B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049E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6AEC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C819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52E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E490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ocumentType w:val="letter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916BE6"/>
    <w:rsid w:val="000101FD"/>
    <w:rsid w:val="00066C02"/>
    <w:rsid w:val="00084D85"/>
    <w:rsid w:val="0009664B"/>
    <w:rsid w:val="000C54C3"/>
    <w:rsid w:val="00312617"/>
    <w:rsid w:val="00355F38"/>
    <w:rsid w:val="003D2E1B"/>
    <w:rsid w:val="003E6D2F"/>
    <w:rsid w:val="004609BC"/>
    <w:rsid w:val="004945F5"/>
    <w:rsid w:val="004A124D"/>
    <w:rsid w:val="004E566A"/>
    <w:rsid w:val="00535505"/>
    <w:rsid w:val="00596449"/>
    <w:rsid w:val="005B66C1"/>
    <w:rsid w:val="00610C55"/>
    <w:rsid w:val="006219AA"/>
    <w:rsid w:val="00682F6C"/>
    <w:rsid w:val="006B0556"/>
    <w:rsid w:val="006C259D"/>
    <w:rsid w:val="006D11D4"/>
    <w:rsid w:val="00705197"/>
    <w:rsid w:val="00760A30"/>
    <w:rsid w:val="007A44BD"/>
    <w:rsid w:val="007C48EF"/>
    <w:rsid w:val="007D6DFC"/>
    <w:rsid w:val="00916BE6"/>
    <w:rsid w:val="00A93941"/>
    <w:rsid w:val="00AE1BD0"/>
    <w:rsid w:val="00B37648"/>
    <w:rsid w:val="00B766C0"/>
    <w:rsid w:val="00C14FA0"/>
    <w:rsid w:val="00C32AB6"/>
    <w:rsid w:val="00C44F02"/>
    <w:rsid w:val="00C9691D"/>
    <w:rsid w:val="00C97675"/>
    <w:rsid w:val="00D43A80"/>
    <w:rsid w:val="00D61F50"/>
    <w:rsid w:val="00D930A6"/>
    <w:rsid w:val="00DC17D7"/>
    <w:rsid w:val="00DE7F7B"/>
    <w:rsid w:val="00E03743"/>
    <w:rsid w:val="00E34BC3"/>
    <w:rsid w:val="00F0480E"/>
    <w:rsid w:val="00F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1B8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3743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E03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3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3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7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3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37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3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37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37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3743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E03743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E03743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E03743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E03743"/>
    <w:pPr>
      <w:spacing w:before="400" w:after="400"/>
      <w:ind w:left="216"/>
    </w:pPr>
    <w:rPr>
      <w:rFonts w:asciiTheme="majorHAnsi" w:eastAsiaTheme="majorEastAsia" w:hAnsiTheme="majorHAnsi" w:cstheme="majorBidi"/>
      <w:color w:val="4B5A60" w:themeColor="text2"/>
      <w:sz w:val="40"/>
    </w:rPr>
  </w:style>
  <w:style w:type="paragraph" w:customStyle="1" w:styleId="Header-Right">
    <w:name w:val="Header-Right"/>
    <w:basedOn w:val="Normal"/>
    <w:rsid w:val="00E03743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paragraph" w:customStyle="1" w:styleId="DateandRecipient">
    <w:name w:val="Date and Recipient"/>
    <w:basedOn w:val="Normal"/>
    <w:rsid w:val="00E03743"/>
    <w:pPr>
      <w:spacing w:before="600"/>
    </w:pPr>
  </w:style>
  <w:style w:type="paragraph" w:styleId="BodyText">
    <w:name w:val="Body Text"/>
    <w:basedOn w:val="Normal"/>
    <w:link w:val="BodyTextChar"/>
    <w:rsid w:val="00E03743"/>
    <w:pPr>
      <w:spacing w:before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03743"/>
    <w:rPr>
      <w:color w:val="404040" w:themeColor="text1" w:themeTint="BF"/>
      <w:sz w:val="20"/>
      <w:szCs w:val="20"/>
    </w:rPr>
  </w:style>
  <w:style w:type="paragraph" w:styleId="Signature">
    <w:name w:val="Signature"/>
    <w:basedOn w:val="Normal"/>
    <w:link w:val="SignatureChar"/>
    <w:rsid w:val="00E03743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E03743"/>
    <w:rPr>
      <w:color w:val="404040" w:themeColor="text1" w:themeTint="BF"/>
      <w:sz w:val="20"/>
    </w:rPr>
  </w:style>
  <w:style w:type="table" w:customStyle="1" w:styleId="OutsideTable-Header">
    <w:name w:val="Outside Table - Header"/>
    <w:basedOn w:val="TableNormal"/>
    <w:rsid w:val="00E03743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E03743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E03743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E03743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E03743"/>
  </w:style>
  <w:style w:type="paragraph" w:styleId="BlockText">
    <w:name w:val="Block Text"/>
    <w:basedOn w:val="Normal"/>
    <w:semiHidden/>
    <w:unhideWhenUsed/>
    <w:rsid w:val="00E03743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E0374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037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03743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03743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03743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03743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0374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03743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0374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03743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E037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03743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03743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E34BC3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E34BC3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E0374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3743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3743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03743"/>
  </w:style>
  <w:style w:type="character" w:customStyle="1" w:styleId="DateChar">
    <w:name w:val="Date Char"/>
    <w:basedOn w:val="DefaultParagraphFont"/>
    <w:link w:val="Date"/>
    <w:semiHidden/>
    <w:rsid w:val="00E03743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03743"/>
  </w:style>
  <w:style w:type="character" w:customStyle="1" w:styleId="E-mailSignatureChar">
    <w:name w:val="E-mail Signature Char"/>
    <w:basedOn w:val="DefaultParagraphFont"/>
    <w:link w:val="E-mailSignature"/>
    <w:semiHidden/>
    <w:rsid w:val="00E03743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E0374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03743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037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03743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0374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3743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03743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03743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E03743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E03743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0374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03743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0374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0374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0374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0374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0374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0374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0374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0374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0374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0374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0374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03743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E03743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E0374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0374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0374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0374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0374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0374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0374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0374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0374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0374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0374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0374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0374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0374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0374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0374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0374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0374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0374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0374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0374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0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0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03743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E0374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0374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03743"/>
  </w:style>
  <w:style w:type="character" w:customStyle="1" w:styleId="NoteHeadingChar">
    <w:name w:val="Note Heading Char"/>
    <w:basedOn w:val="DefaultParagraphFont"/>
    <w:link w:val="NoteHeading"/>
    <w:semiHidden/>
    <w:rsid w:val="00E03743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E0374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03743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037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0374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03743"/>
  </w:style>
  <w:style w:type="character" w:customStyle="1" w:styleId="SalutationChar">
    <w:name w:val="Salutation Char"/>
    <w:basedOn w:val="DefaultParagraphFont"/>
    <w:link w:val="Salutation"/>
    <w:semiHidden/>
    <w:rsid w:val="00E03743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E03743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03743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0374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03743"/>
  </w:style>
  <w:style w:type="paragraph" w:styleId="Title">
    <w:name w:val="Title"/>
    <w:basedOn w:val="Normal"/>
    <w:next w:val="Normal"/>
    <w:link w:val="TitleChar"/>
    <w:qFormat/>
    <w:rsid w:val="00E03743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03743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037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0374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0374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0374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0374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0374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0374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0374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0374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0374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E0374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B0556"/>
    <w:rPr>
      <w:color w:val="524A82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3743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E03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3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3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7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3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37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3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37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37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3743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E03743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E03743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E03743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E03743"/>
    <w:pPr>
      <w:spacing w:before="400" w:after="400"/>
      <w:ind w:left="216"/>
    </w:pPr>
    <w:rPr>
      <w:rFonts w:asciiTheme="majorHAnsi" w:eastAsiaTheme="majorEastAsia" w:hAnsiTheme="majorHAnsi" w:cstheme="majorBidi"/>
      <w:color w:val="4B5A60" w:themeColor="text2"/>
      <w:sz w:val="40"/>
    </w:rPr>
  </w:style>
  <w:style w:type="paragraph" w:customStyle="1" w:styleId="Header-Right">
    <w:name w:val="Header-Right"/>
    <w:basedOn w:val="Normal"/>
    <w:rsid w:val="00E03743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paragraph" w:customStyle="1" w:styleId="DateandRecipient">
    <w:name w:val="Date and Recipient"/>
    <w:basedOn w:val="Normal"/>
    <w:rsid w:val="00E03743"/>
    <w:pPr>
      <w:spacing w:before="600"/>
    </w:pPr>
  </w:style>
  <w:style w:type="paragraph" w:styleId="BodyText">
    <w:name w:val="Body Text"/>
    <w:basedOn w:val="Normal"/>
    <w:link w:val="BodyTextChar"/>
    <w:rsid w:val="00E03743"/>
    <w:pPr>
      <w:spacing w:before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03743"/>
    <w:rPr>
      <w:color w:val="404040" w:themeColor="text1" w:themeTint="BF"/>
      <w:sz w:val="20"/>
      <w:szCs w:val="20"/>
    </w:rPr>
  </w:style>
  <w:style w:type="paragraph" w:styleId="Signature">
    <w:name w:val="Signature"/>
    <w:basedOn w:val="Normal"/>
    <w:link w:val="SignatureChar"/>
    <w:rsid w:val="00E03743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E03743"/>
    <w:rPr>
      <w:color w:val="404040" w:themeColor="text1" w:themeTint="BF"/>
      <w:sz w:val="20"/>
    </w:rPr>
  </w:style>
  <w:style w:type="table" w:customStyle="1" w:styleId="OutsideTable-Header">
    <w:name w:val="Outside Table - Header"/>
    <w:basedOn w:val="TableNormal"/>
    <w:rsid w:val="00E03743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E03743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E03743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E03743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E03743"/>
  </w:style>
  <w:style w:type="paragraph" w:styleId="BlockText">
    <w:name w:val="Block Text"/>
    <w:basedOn w:val="Normal"/>
    <w:semiHidden/>
    <w:unhideWhenUsed/>
    <w:rsid w:val="00E03743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E0374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037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03743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03743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03743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03743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0374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03743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0374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03743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E037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03743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03743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E34BC3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E34BC3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E0374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3743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3743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03743"/>
  </w:style>
  <w:style w:type="character" w:customStyle="1" w:styleId="DateChar">
    <w:name w:val="Date Char"/>
    <w:basedOn w:val="DefaultParagraphFont"/>
    <w:link w:val="Date"/>
    <w:semiHidden/>
    <w:rsid w:val="00E03743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03743"/>
  </w:style>
  <w:style w:type="character" w:customStyle="1" w:styleId="E-mailSignatureChar">
    <w:name w:val="E-mail Signature Char"/>
    <w:basedOn w:val="DefaultParagraphFont"/>
    <w:link w:val="E-mailSignature"/>
    <w:semiHidden/>
    <w:rsid w:val="00E03743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E0374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03743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037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03743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0374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3743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03743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03743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E03743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E03743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0374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03743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0374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0374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0374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0374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0374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0374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0374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0374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0374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0374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0374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03743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E03743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E0374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0374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0374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0374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0374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0374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0374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0374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0374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0374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0374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0374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0374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0374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0374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0374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0374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0374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0374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0374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0374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0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0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03743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E0374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0374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03743"/>
  </w:style>
  <w:style w:type="character" w:customStyle="1" w:styleId="NoteHeadingChar">
    <w:name w:val="Note Heading Char"/>
    <w:basedOn w:val="DefaultParagraphFont"/>
    <w:link w:val="NoteHeading"/>
    <w:semiHidden/>
    <w:rsid w:val="00E03743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E0374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03743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037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0374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03743"/>
  </w:style>
  <w:style w:type="character" w:customStyle="1" w:styleId="SalutationChar">
    <w:name w:val="Salutation Char"/>
    <w:basedOn w:val="DefaultParagraphFont"/>
    <w:link w:val="Salutation"/>
    <w:semiHidden/>
    <w:rsid w:val="00E03743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E03743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03743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0374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03743"/>
  </w:style>
  <w:style w:type="paragraph" w:styleId="Title">
    <w:name w:val="Title"/>
    <w:basedOn w:val="Normal"/>
    <w:next w:val="Normal"/>
    <w:link w:val="TitleChar"/>
    <w:qFormat/>
    <w:rsid w:val="00E03743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03743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037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0374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0374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0374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0374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0374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0374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0374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0374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0374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E0374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B0556"/>
    <w:rPr>
      <w:color w:val="524A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2hcamps@gmail.com" TargetMode="Externa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Capital%20Letter.dotx" TargetMode="External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649969-6E4E-3946-BA60-1552DEA9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Capital Letter.dotx</Template>
  <TotalTime>2</TotalTime>
  <Pages>1</Pages>
  <Words>267</Words>
  <Characters>1524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Christopher Davis</cp:lastModifiedBy>
  <cp:revision>2</cp:revision>
  <cp:lastPrinted>2013-01-01T20:07:00Z</cp:lastPrinted>
  <dcterms:created xsi:type="dcterms:W3CDTF">2017-05-06T09:32:00Z</dcterms:created>
  <dcterms:modified xsi:type="dcterms:W3CDTF">2017-05-06T09:32:00Z</dcterms:modified>
  <cp:category/>
</cp:coreProperties>
</file>