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1F1A44D4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 xml:space="preserve">Old </w:t>
      </w:r>
      <w:proofErr w:type="spellStart"/>
      <w:r w:rsidR="000101FD" w:rsidRPr="00070B5C">
        <w:rPr>
          <w:rFonts w:ascii="Tahoma" w:hAnsi="Tahoma" w:cs="Arial"/>
          <w:sz w:val="18"/>
          <w:szCs w:val="24"/>
        </w:rPr>
        <w:t>Silhilians</w:t>
      </w:r>
      <w:proofErr w:type="spellEnd"/>
      <w:r w:rsidR="000101FD" w:rsidRPr="00070B5C">
        <w:rPr>
          <w:rFonts w:ascii="Tahoma" w:hAnsi="Tahoma" w:cs="Arial"/>
          <w:sz w:val="18"/>
          <w:szCs w:val="24"/>
        </w:rPr>
        <w:t xml:space="preserve">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F43EDF">
        <w:rPr>
          <w:rFonts w:ascii="Tahoma" w:hAnsi="Tahoma" w:cs="Arial"/>
          <w:sz w:val="18"/>
          <w:szCs w:val="24"/>
        </w:rPr>
        <w:t xml:space="preserve"> </w:t>
      </w:r>
      <w:r w:rsidR="00FF4562">
        <w:rPr>
          <w:rFonts w:ascii="Tahoma" w:hAnsi="Tahoma" w:cs="Arial"/>
          <w:sz w:val="18"/>
          <w:szCs w:val="24"/>
        </w:rPr>
        <w:t>October 29</w:t>
      </w:r>
      <w:r w:rsidR="00FF4562" w:rsidRPr="00FF4562">
        <w:rPr>
          <w:rFonts w:ascii="Tahoma" w:hAnsi="Tahoma" w:cs="Arial"/>
          <w:sz w:val="18"/>
          <w:szCs w:val="24"/>
          <w:vertAlign w:val="superscript"/>
        </w:rPr>
        <w:t>th</w:t>
      </w:r>
      <w:r w:rsidR="00FF4562">
        <w:rPr>
          <w:rFonts w:ascii="Tahoma" w:hAnsi="Tahoma" w:cs="Arial"/>
          <w:sz w:val="18"/>
          <w:szCs w:val="24"/>
        </w:rPr>
        <w:t xml:space="preserve">  November 1</w:t>
      </w:r>
      <w:r w:rsidR="00FF4562" w:rsidRPr="00FF4562">
        <w:rPr>
          <w:rFonts w:ascii="Tahoma" w:hAnsi="Tahoma" w:cs="Arial"/>
          <w:sz w:val="18"/>
          <w:szCs w:val="24"/>
          <w:vertAlign w:val="superscript"/>
        </w:rPr>
        <w:t>st</w:t>
      </w:r>
      <w:r w:rsidR="00FF4562">
        <w:rPr>
          <w:rFonts w:ascii="Tahoma" w:hAnsi="Tahoma" w:cs="Arial"/>
          <w:sz w:val="18"/>
          <w:szCs w:val="24"/>
        </w:rPr>
        <w:t xml:space="preserve"> </w:t>
      </w:r>
      <w:bookmarkStart w:id="0" w:name="_GoBack"/>
      <w:bookmarkEnd w:id="0"/>
      <w:r w:rsidR="00410765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</w:t>
      </w:r>
      <w:proofErr w:type="spellStart"/>
      <w:r w:rsidRPr="00070B5C">
        <w:rPr>
          <w:rFonts w:ascii="Tahoma" w:hAnsi="Tahoma"/>
          <w:sz w:val="18"/>
          <w:szCs w:val="24"/>
        </w:rPr>
        <w:t>cheque</w:t>
      </w:r>
      <w:proofErr w:type="spellEnd"/>
      <w:r w:rsidRPr="00070B5C">
        <w:rPr>
          <w:rFonts w:ascii="Tahoma" w:hAnsi="Tahoma"/>
          <w:sz w:val="18"/>
          <w:szCs w:val="24"/>
        </w:rPr>
        <w:t xml:space="preserve">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DF2D8C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</w:t>
      </w:r>
      <w:r w:rsidR="00410765">
        <w:rPr>
          <w:rFonts w:ascii="Tahoma" w:hAnsi="Tahoma"/>
          <w:sz w:val="18"/>
          <w:szCs w:val="24"/>
        </w:rPr>
        <w:t>42 Reservoir Road, Solihull, B92 8AN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081CB8D1" w14:textId="7970A501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proofErr w:type="gramStart"/>
      <w:r w:rsidR="002D75F0">
        <w:rPr>
          <w:rFonts w:ascii="Tahoma" w:hAnsi="Tahoma"/>
          <w:sz w:val="18"/>
          <w:szCs w:val="24"/>
        </w:rPr>
        <w:t>070116  Account</w:t>
      </w:r>
      <w:proofErr w:type="gramEnd"/>
      <w:r w:rsidR="002D75F0">
        <w:rPr>
          <w:rFonts w:ascii="Tahoma" w:hAnsi="Tahoma"/>
          <w:sz w:val="18"/>
          <w:szCs w:val="24"/>
        </w:rPr>
        <w:t xml:space="preserve"> Number 44578445</w:t>
      </w: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28902D3C" w14:textId="08731C45" w:rsidR="006219AA" w:rsidRPr="00410765" w:rsidRDefault="00682F6C" w:rsidP="00410765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F4562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3BDB9924" w:rsidR="006F0A88" w:rsidRDefault="00FF4562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Half Term</w:t>
                      </w:r>
                      <w:r w:rsidR="00F43EDF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Camps 2019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1B70BA"/>
    <w:rsid w:val="00240A75"/>
    <w:rsid w:val="002441B6"/>
    <w:rsid w:val="002D75F0"/>
    <w:rsid w:val="00312617"/>
    <w:rsid w:val="00355F38"/>
    <w:rsid w:val="003D2E1B"/>
    <w:rsid w:val="003E6D2F"/>
    <w:rsid w:val="00410765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43EDF"/>
    <w:rsid w:val="00FF057F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92844-626A-314C-B080-D4A522B5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2019-09-25T17:55:00Z</dcterms:created>
  <dcterms:modified xsi:type="dcterms:W3CDTF">2019-09-25T17:55:00Z</dcterms:modified>
  <cp:category/>
</cp:coreProperties>
</file>