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02AF" w14:textId="77777777" w:rsidR="006C259D" w:rsidRPr="00070B5C" w:rsidRDefault="006219AA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Players </w:t>
      </w:r>
      <w:r w:rsidR="003E6D2F" w:rsidRPr="00070B5C">
        <w:rPr>
          <w:rFonts w:ascii="Tahoma" w:hAnsi="Tahoma" w:cs="Arial"/>
          <w:sz w:val="18"/>
          <w:szCs w:val="24"/>
        </w:rPr>
        <w:t>Full N</w:t>
      </w:r>
      <w:r w:rsidRPr="00070B5C">
        <w:rPr>
          <w:rFonts w:ascii="Tahoma" w:hAnsi="Tahoma" w:cs="Arial"/>
          <w:sz w:val="18"/>
          <w:szCs w:val="24"/>
        </w:rPr>
        <w:t>ame</w:t>
      </w:r>
      <w:r w:rsidR="003E6D2F" w:rsidRPr="00070B5C">
        <w:rPr>
          <w:rFonts w:ascii="Tahoma" w:hAnsi="Tahoma" w:cs="Arial"/>
          <w:sz w:val="18"/>
          <w:szCs w:val="24"/>
        </w:rPr>
        <w:t>:………………………………………………      Age:………………… Date of Birth:………………</w:t>
      </w:r>
      <w:r w:rsidR="00C9691D" w:rsidRPr="00070B5C">
        <w:rPr>
          <w:rFonts w:ascii="Tahoma" w:hAnsi="Tahoma" w:cs="Arial"/>
          <w:sz w:val="18"/>
          <w:szCs w:val="24"/>
        </w:rPr>
        <w:t>…………..</w:t>
      </w:r>
    </w:p>
    <w:p w14:paraId="01C285D1" w14:textId="7A6EAB3E" w:rsidR="000101FD" w:rsidRPr="00070B5C" w:rsidRDefault="000101FD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School:……………………………   Club:………………………………Gender:……………Email……………………</w:t>
      </w:r>
      <w:r w:rsidR="00C9691D" w:rsidRPr="00070B5C">
        <w:rPr>
          <w:rFonts w:ascii="Tahoma" w:hAnsi="Tahoma" w:cs="Arial"/>
          <w:sz w:val="18"/>
          <w:szCs w:val="24"/>
        </w:rPr>
        <w:t>……………</w:t>
      </w:r>
      <w:r w:rsidRPr="00070B5C">
        <w:rPr>
          <w:rFonts w:ascii="Tahoma" w:hAnsi="Tahoma" w:cs="Arial"/>
          <w:sz w:val="18"/>
          <w:szCs w:val="24"/>
        </w:rPr>
        <w:t>.</w:t>
      </w:r>
    </w:p>
    <w:p w14:paraId="304D9513" w14:textId="77777777" w:rsidR="00C9691D" w:rsidRPr="00070B5C" w:rsidRDefault="00C9691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</w:p>
    <w:p w14:paraId="3C5CF1EB" w14:textId="77777777" w:rsidR="006C259D" w:rsidRPr="00070B5C" w:rsidRDefault="000101F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  <w:r w:rsidRPr="00070B5C">
        <w:rPr>
          <w:rFonts w:ascii="Tahoma" w:hAnsi="Tahoma" w:cs="Arial"/>
          <w:b/>
          <w:sz w:val="18"/>
          <w:szCs w:val="24"/>
          <w:u w:val="single"/>
          <w:lang w:val="en-GB"/>
        </w:rPr>
        <w:t>Medical information &amp; consent (To be completed by Parent or Guardian)</w:t>
      </w:r>
    </w:p>
    <w:p w14:paraId="4E2120CB" w14:textId="54B9A15B" w:rsidR="000101FD" w:rsidRPr="00070B5C" w:rsidRDefault="000101F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In case of emergency ALL attendees are required to complete this medical information form as accurately as possible. Details will be help securely with access restricted to authorised relevant officers only. </w:t>
      </w:r>
    </w:p>
    <w:p w14:paraId="67F3FB16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15F4780D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Next of Kin………………………………………………….</w:t>
      </w:r>
      <w:proofErr w:type="gramEnd"/>
      <w:r w:rsidRPr="00070B5C">
        <w:rPr>
          <w:rFonts w:ascii="Tahoma" w:hAnsi="Tahoma" w:cs="Arial"/>
          <w:sz w:val="18"/>
          <w:szCs w:val="24"/>
          <w:lang w:val="en-GB"/>
        </w:rPr>
        <w:t xml:space="preserve">.   Relationship…………………………… </w:t>
      </w:r>
    </w:p>
    <w:p w14:paraId="724FE1FF" w14:textId="77777777" w:rsidR="00A04E60" w:rsidRPr="00070B5C" w:rsidRDefault="00A04E60" w:rsidP="000101FD">
      <w:pPr>
        <w:rPr>
          <w:rFonts w:ascii="Tahoma" w:hAnsi="Tahoma" w:cs="Arial"/>
          <w:sz w:val="18"/>
          <w:szCs w:val="24"/>
          <w:lang w:val="en-GB"/>
        </w:rPr>
      </w:pPr>
    </w:p>
    <w:p w14:paraId="5EAE4444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>Home number………………………………………   Mobile……………………………………………</w:t>
      </w:r>
    </w:p>
    <w:p w14:paraId="5E7DD1B9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637057BC" w14:textId="548B3FD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>As far as you are aware, are you allergic to any drugs? (Please state) ………………………………………………………………………………………………………………………………………………</w:t>
      </w:r>
    </w:p>
    <w:p w14:paraId="67E2BB5C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36CEA556" w14:textId="7D1D02CE" w:rsidR="006B0556" w:rsidRPr="00070B5C" w:rsidRDefault="000101FD" w:rsidP="006B0556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Are you taking any regular medication? </w:t>
      </w: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If so for what reason?</w:t>
      </w:r>
      <w:proofErr w:type="gramEnd"/>
      <w:r w:rsidRPr="00070B5C">
        <w:rPr>
          <w:rFonts w:ascii="Tahoma" w:hAnsi="Tahoma" w:cs="Arial"/>
          <w:sz w:val="18"/>
          <w:szCs w:val="24"/>
          <w:lang w:val="en-GB"/>
        </w:rPr>
        <w:t xml:space="preserve"> ..................................................................................................................................................................................................</w:t>
      </w:r>
    </w:p>
    <w:p w14:paraId="5D0181A9" w14:textId="77777777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</w:p>
    <w:p w14:paraId="1DD80EBB" w14:textId="324596F3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Do you consent to your child being photographed for publicity purposes </w:t>
      </w:r>
      <w:r w:rsidRPr="00070B5C">
        <w:rPr>
          <w:rFonts w:ascii="Tahoma" w:hAnsi="Tahoma" w:cs="Arial"/>
          <w:b/>
          <w:sz w:val="18"/>
          <w:szCs w:val="24"/>
          <w:lang w:val="en-GB"/>
        </w:rPr>
        <w:t>YES  / NO</w:t>
      </w:r>
      <w:r w:rsidRPr="00070B5C">
        <w:rPr>
          <w:rFonts w:ascii="Tahoma" w:hAnsi="Tahoma" w:cs="Arial"/>
          <w:sz w:val="18"/>
          <w:szCs w:val="24"/>
          <w:lang w:val="en-GB"/>
        </w:rPr>
        <w:t xml:space="preserve"> (please circle</w:t>
      </w: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)</w:t>
      </w:r>
      <w:proofErr w:type="gramEnd"/>
    </w:p>
    <w:p w14:paraId="04B9E9B7" w14:textId="77777777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</w:p>
    <w:p w14:paraId="2E61DEA7" w14:textId="499AAEDA" w:rsidR="006D11D4" w:rsidRPr="00070B5C" w:rsidRDefault="00A93941" w:rsidP="006D11D4">
      <w:pPr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Please circle</w:t>
      </w:r>
      <w:r w:rsidR="000101FD" w:rsidRPr="00070B5C">
        <w:rPr>
          <w:rFonts w:ascii="Tahoma" w:hAnsi="Tahoma" w:cs="Arial"/>
          <w:sz w:val="18"/>
          <w:szCs w:val="24"/>
        </w:rPr>
        <w:t xml:space="preserve"> which camp and day</w:t>
      </w:r>
      <w:r w:rsidR="006B0556" w:rsidRPr="00070B5C">
        <w:rPr>
          <w:rFonts w:ascii="Tahoma" w:hAnsi="Tahoma" w:cs="Arial"/>
          <w:sz w:val="18"/>
          <w:szCs w:val="24"/>
        </w:rPr>
        <w:t>/days</w:t>
      </w:r>
      <w:r w:rsidR="000101FD" w:rsidRPr="00070B5C">
        <w:rPr>
          <w:rFonts w:ascii="Tahoma" w:hAnsi="Tahoma" w:cs="Arial"/>
          <w:sz w:val="18"/>
          <w:szCs w:val="24"/>
        </w:rPr>
        <w:t xml:space="preserve"> you would like to att</w:t>
      </w:r>
      <w:r w:rsidR="006B0556" w:rsidRPr="00070B5C">
        <w:rPr>
          <w:rFonts w:ascii="Tahoma" w:hAnsi="Tahoma" w:cs="Arial"/>
          <w:sz w:val="18"/>
          <w:szCs w:val="24"/>
        </w:rPr>
        <w:t xml:space="preserve">end </w:t>
      </w:r>
      <w:r w:rsidR="00355F38" w:rsidRPr="00070B5C">
        <w:rPr>
          <w:rFonts w:ascii="Tahoma" w:hAnsi="Tahoma" w:cs="Arial"/>
          <w:sz w:val="18"/>
          <w:szCs w:val="24"/>
        </w:rPr>
        <w:t xml:space="preserve"> (£30</w:t>
      </w:r>
      <w:r w:rsidR="00C9691D" w:rsidRPr="00070B5C">
        <w:rPr>
          <w:rFonts w:ascii="Tahoma" w:hAnsi="Tahoma" w:cs="Arial"/>
          <w:sz w:val="18"/>
          <w:szCs w:val="24"/>
        </w:rPr>
        <w:t xml:space="preserve"> per day)</w:t>
      </w:r>
      <w:r w:rsidR="004A124D" w:rsidRPr="00070B5C">
        <w:rPr>
          <w:rFonts w:ascii="Tahoma" w:hAnsi="Tahoma" w:cs="Arial"/>
          <w:sz w:val="18"/>
          <w:szCs w:val="24"/>
        </w:rPr>
        <w:t xml:space="preserve"> </w:t>
      </w:r>
    </w:p>
    <w:p w14:paraId="64D47B6A" w14:textId="77777777" w:rsidR="006D11D4" w:rsidRPr="00070B5C" w:rsidRDefault="006D11D4" w:rsidP="006D11D4">
      <w:pPr>
        <w:rPr>
          <w:rFonts w:ascii="Tahoma" w:hAnsi="Tahoma" w:cs="Arial"/>
          <w:sz w:val="18"/>
          <w:szCs w:val="24"/>
        </w:rPr>
      </w:pPr>
    </w:p>
    <w:p w14:paraId="13D4296E" w14:textId="26D46C62" w:rsidR="007A44BD" w:rsidRPr="00070B5C" w:rsidRDefault="006D11D4" w:rsidP="007A44BD">
      <w:pPr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 </w:t>
      </w:r>
      <w:r w:rsidR="000101FD" w:rsidRPr="00070B5C">
        <w:rPr>
          <w:rFonts w:ascii="Tahoma" w:hAnsi="Tahoma" w:cs="Arial"/>
          <w:sz w:val="18"/>
          <w:szCs w:val="24"/>
        </w:rPr>
        <w:t>Old Silhilians Hockey club</w:t>
      </w:r>
      <w:r w:rsidR="00355F38" w:rsidRPr="00070B5C">
        <w:rPr>
          <w:rFonts w:ascii="Tahoma" w:hAnsi="Tahoma" w:cs="Arial"/>
          <w:sz w:val="18"/>
          <w:szCs w:val="24"/>
        </w:rPr>
        <w:t>:</w:t>
      </w:r>
      <w:r w:rsidR="002441B6" w:rsidRPr="00070B5C">
        <w:rPr>
          <w:rFonts w:ascii="Tahoma" w:hAnsi="Tahoma" w:cs="Arial"/>
          <w:sz w:val="18"/>
          <w:szCs w:val="24"/>
        </w:rPr>
        <w:t xml:space="preserve"> </w:t>
      </w:r>
      <w:r w:rsidR="004F41B8">
        <w:rPr>
          <w:rFonts w:ascii="Tahoma" w:hAnsi="Tahoma" w:cs="Arial"/>
          <w:sz w:val="18"/>
          <w:szCs w:val="24"/>
        </w:rPr>
        <w:t>May 29</w:t>
      </w:r>
      <w:r w:rsidR="004F41B8" w:rsidRPr="004F41B8">
        <w:rPr>
          <w:rFonts w:ascii="Tahoma" w:hAnsi="Tahoma" w:cs="Arial"/>
          <w:sz w:val="18"/>
          <w:szCs w:val="24"/>
          <w:vertAlign w:val="superscript"/>
        </w:rPr>
        <w:t>th</w:t>
      </w:r>
      <w:r w:rsidR="004F41B8">
        <w:rPr>
          <w:rFonts w:ascii="Tahoma" w:hAnsi="Tahoma" w:cs="Arial"/>
          <w:sz w:val="18"/>
          <w:szCs w:val="24"/>
        </w:rPr>
        <w:t xml:space="preserve">    31st</w:t>
      </w:r>
      <w:bookmarkStart w:id="0" w:name="_GoBack"/>
      <w:bookmarkEnd w:id="0"/>
    </w:p>
    <w:p w14:paraId="16EC42F2" w14:textId="77777777" w:rsidR="007A44BD" w:rsidRPr="00070B5C" w:rsidRDefault="007A44BD" w:rsidP="007A44BD">
      <w:pPr>
        <w:rPr>
          <w:rFonts w:ascii="Tahoma" w:hAnsi="Tahoma" w:cs="Arial"/>
          <w:sz w:val="18"/>
          <w:szCs w:val="24"/>
        </w:rPr>
      </w:pPr>
    </w:p>
    <w:p w14:paraId="00D0F9A3" w14:textId="77777777" w:rsidR="007A44BD" w:rsidRPr="00070B5C" w:rsidRDefault="007A44BD" w:rsidP="00070B5C">
      <w:pPr>
        <w:pStyle w:val="NoSpacing"/>
        <w:rPr>
          <w:rFonts w:ascii="Tahoma" w:hAnsi="Tahoma"/>
          <w:sz w:val="18"/>
          <w:szCs w:val="24"/>
        </w:rPr>
      </w:pPr>
    </w:p>
    <w:p w14:paraId="13313E1A" w14:textId="77777777" w:rsidR="006F0A88" w:rsidRPr="00070B5C" w:rsidRDefault="00B766C0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Please make a cheque payable </w:t>
      </w:r>
      <w:proofErr w:type="gramStart"/>
      <w:r w:rsidRPr="00070B5C">
        <w:rPr>
          <w:rFonts w:ascii="Tahoma" w:hAnsi="Tahoma"/>
          <w:sz w:val="18"/>
          <w:szCs w:val="24"/>
        </w:rPr>
        <w:t xml:space="preserve">to </w:t>
      </w:r>
      <w:r w:rsidR="004945F5" w:rsidRPr="00070B5C">
        <w:rPr>
          <w:rFonts w:ascii="Tahoma" w:hAnsi="Tahoma"/>
          <w:sz w:val="18"/>
          <w:szCs w:val="24"/>
        </w:rPr>
        <w:t xml:space="preserve"> </w:t>
      </w:r>
      <w:r w:rsidR="004945F5" w:rsidRPr="00070B5C">
        <w:rPr>
          <w:rFonts w:ascii="Tahoma" w:hAnsi="Tahoma"/>
          <w:b/>
          <w:sz w:val="18"/>
          <w:szCs w:val="24"/>
          <w:u w:val="single"/>
        </w:rPr>
        <w:t>Stick2hockey</w:t>
      </w:r>
      <w:proofErr w:type="gramEnd"/>
      <w:r w:rsidR="004945F5" w:rsidRPr="00070B5C">
        <w:rPr>
          <w:rFonts w:ascii="Tahoma" w:hAnsi="Tahoma"/>
          <w:sz w:val="18"/>
          <w:szCs w:val="24"/>
        </w:rPr>
        <w:t xml:space="preserve">  and send to </w:t>
      </w:r>
      <w:r w:rsidRPr="00070B5C">
        <w:rPr>
          <w:rFonts w:ascii="Tahoma" w:hAnsi="Tahoma"/>
          <w:sz w:val="18"/>
          <w:szCs w:val="24"/>
        </w:rPr>
        <w:t>the address bellow:</w:t>
      </w:r>
    </w:p>
    <w:p w14:paraId="403B0C29" w14:textId="18984E7B" w:rsidR="006F0A88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Christopher Davis, 12 Rowood Drive, Solihull, Birmingham, B92 9LU, </w:t>
      </w:r>
    </w:p>
    <w:p w14:paraId="14313E98" w14:textId="77777777" w:rsidR="006F0A88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</w:p>
    <w:p w14:paraId="3AD32604" w14:textId="77777777" w:rsidR="004E3C75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</w:p>
    <w:p w14:paraId="590C4120" w14:textId="592F325E" w:rsidR="004E3C75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BACS Details: Sort Code </w:t>
      </w:r>
      <w:r w:rsidR="00B43A58">
        <w:rPr>
          <w:rFonts w:ascii="Tahoma" w:hAnsi="Tahoma"/>
          <w:sz w:val="18"/>
          <w:szCs w:val="24"/>
        </w:rPr>
        <w:t>070116   Account Number: 44578445</w:t>
      </w:r>
    </w:p>
    <w:p w14:paraId="081CB8D1" w14:textId="77777777" w:rsidR="004E3C75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</w:p>
    <w:p w14:paraId="664D8E44" w14:textId="50EAD16A" w:rsidR="006C259D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>Pay Pal option via the website</w:t>
      </w:r>
      <w:r w:rsidR="00B766C0" w:rsidRPr="00070B5C">
        <w:rPr>
          <w:rFonts w:ascii="Tahoma" w:hAnsi="Tahoma"/>
          <w:sz w:val="18"/>
          <w:szCs w:val="24"/>
        </w:rPr>
        <w:t xml:space="preserve"> </w:t>
      </w:r>
    </w:p>
    <w:p w14:paraId="29EE9EE4" w14:textId="10094BC8" w:rsidR="00682F6C" w:rsidRPr="00070B5C" w:rsidRDefault="006219AA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>Phone: 07841654405</w:t>
      </w:r>
      <w:r w:rsidR="00B766C0" w:rsidRPr="00070B5C">
        <w:rPr>
          <w:rFonts w:ascii="Tahoma" w:hAnsi="Tahoma"/>
          <w:sz w:val="18"/>
          <w:szCs w:val="24"/>
        </w:rPr>
        <w:t xml:space="preserve">                      </w:t>
      </w:r>
      <w:r w:rsidRPr="00070B5C">
        <w:rPr>
          <w:rFonts w:ascii="Tahoma" w:hAnsi="Tahoma"/>
          <w:sz w:val="18"/>
          <w:szCs w:val="24"/>
        </w:rPr>
        <w:t xml:space="preserve">E-Mail: </w:t>
      </w:r>
      <w:hyperlink r:id="rId9" w:history="1">
        <w:r w:rsidR="006B0556" w:rsidRPr="00070B5C">
          <w:rPr>
            <w:rStyle w:val="Hyperlink"/>
            <w:rFonts w:ascii="Tahoma" w:hAnsi="Tahoma" w:cs="Arial"/>
            <w:sz w:val="18"/>
            <w:szCs w:val="24"/>
          </w:rPr>
          <w:t>s2hcamps@gmail.com</w:t>
        </w:r>
      </w:hyperlink>
      <w:proofErr w:type="gramStart"/>
      <w:r w:rsidR="00B766C0" w:rsidRPr="00070B5C">
        <w:rPr>
          <w:rFonts w:ascii="Tahoma" w:hAnsi="Tahoma"/>
          <w:sz w:val="18"/>
          <w:szCs w:val="24"/>
        </w:rPr>
        <w:t xml:space="preserve">                      </w:t>
      </w:r>
      <w:r w:rsidR="006B0556" w:rsidRPr="00070B5C">
        <w:rPr>
          <w:rFonts w:ascii="Tahoma" w:hAnsi="Tahoma"/>
          <w:sz w:val="18"/>
          <w:szCs w:val="24"/>
        </w:rPr>
        <w:t>Web</w:t>
      </w:r>
      <w:proofErr w:type="gramEnd"/>
      <w:r w:rsidR="006B0556" w:rsidRPr="00070B5C">
        <w:rPr>
          <w:rFonts w:ascii="Tahoma" w:hAnsi="Tahoma"/>
          <w:sz w:val="18"/>
          <w:szCs w:val="24"/>
        </w:rPr>
        <w:t xml:space="preserve">: www.stick2hockey.co.uk </w:t>
      </w:r>
    </w:p>
    <w:p w14:paraId="7327FCA1" w14:textId="17EEA631" w:rsidR="00682F6C" w:rsidRPr="00070B5C" w:rsidRDefault="00682F6C" w:rsidP="00B766C0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Please note refunds will be issued on the following terms: up to 1 month = 75% refund. 1 month – 2 weeks prior to start = 50% refund, less than 2 weeks = No refund. No refund if the weather causes S2H to cancel the session on the day </w:t>
      </w:r>
    </w:p>
    <w:p w14:paraId="382BF8FF" w14:textId="56B70B3B" w:rsidR="00682F6C" w:rsidRPr="00070B5C" w:rsidRDefault="00682F6C" w:rsidP="00B766C0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Signed ………………………………………………  Date……………………</w:t>
      </w:r>
      <w:r w:rsidR="00535505" w:rsidRPr="00070B5C">
        <w:rPr>
          <w:rFonts w:ascii="Tahoma" w:hAnsi="Tahoma" w:cs="Arial"/>
          <w:sz w:val="18"/>
          <w:szCs w:val="24"/>
        </w:rPr>
        <w:t>…………  Relationship……………………………….</w:t>
      </w:r>
    </w:p>
    <w:p w14:paraId="28902D3C" w14:textId="1CBEDFAD" w:rsidR="006219AA" w:rsidRPr="006B0556" w:rsidRDefault="006219AA" w:rsidP="00535505">
      <w:pPr>
        <w:pStyle w:val="Header-Right"/>
        <w:ind w:left="0"/>
        <w:jc w:val="both"/>
        <w:rPr>
          <w:sz w:val="20"/>
          <w:szCs w:val="20"/>
        </w:rPr>
      </w:pPr>
    </w:p>
    <w:p w14:paraId="39219CAC" w14:textId="77777777" w:rsidR="00E03743" w:rsidRDefault="00C97675">
      <w:r>
        <w:t xml:space="preserve"> </w:t>
      </w:r>
    </w:p>
    <w:sectPr w:rsidR="00E03743" w:rsidSect="00E03743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EB983" w14:textId="77777777" w:rsidR="006F0A88" w:rsidRDefault="006F0A88">
      <w:r>
        <w:separator/>
      </w:r>
    </w:p>
  </w:endnote>
  <w:endnote w:type="continuationSeparator" w:id="0">
    <w:p w14:paraId="73EA737C" w14:textId="77777777" w:rsidR="006F0A88" w:rsidRDefault="006F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8CE0B" w14:textId="77777777" w:rsidR="006F0A88" w:rsidRDefault="006F0A88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4F41B8">
      <w:rPr>
        <w:noProof/>
      </w:rPr>
      <w:t>2</w:t>
    </w:r>
    <w:r>
      <w:rPr>
        <w:noProof/>
      </w:rPr>
      <w:fldChar w:fldCharType="end"/>
    </w:r>
  </w:p>
  <w:p w14:paraId="37554FFE" w14:textId="77777777" w:rsidR="006F0A88" w:rsidRDefault="006F0A8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43B77" w14:textId="77777777" w:rsidR="006F0A88" w:rsidRDefault="006F0A88">
      <w:r>
        <w:separator/>
      </w:r>
    </w:p>
  </w:footnote>
  <w:footnote w:type="continuationSeparator" w:id="0">
    <w:p w14:paraId="7017AFA4" w14:textId="77777777" w:rsidR="006F0A88" w:rsidRDefault="006F0A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6F0A88" w14:paraId="420E2F12" w14:textId="77777777" w:rsidTr="006C259D">
      <w:trPr>
        <w:trHeight w:val="3614"/>
      </w:trPr>
      <w:tc>
        <w:tcPr>
          <w:tcW w:w="10944" w:type="dxa"/>
        </w:tcPr>
        <w:p w14:paraId="6769AC6C" w14:textId="77777777" w:rsidR="006F0A88" w:rsidRDefault="006F0A88">
          <w:pPr>
            <w:pStyle w:val="NoSpaceBetween"/>
          </w:pPr>
        </w:p>
        <w:tbl>
          <w:tblPr>
            <w:tblStyle w:val="BorderTable-Header"/>
            <w:tblW w:w="10805" w:type="dxa"/>
            <w:tblLook w:val="04A0" w:firstRow="1" w:lastRow="0" w:firstColumn="1" w:lastColumn="0" w:noHBand="0" w:noVBand="1"/>
          </w:tblPr>
          <w:tblGrid>
            <w:gridCol w:w="10790"/>
          </w:tblGrid>
          <w:tr w:rsidR="006F0A88" w14:paraId="069F2EAE" w14:textId="77777777" w:rsidTr="00C32AB6">
            <w:trPr>
              <w:trHeight w:val="3385"/>
            </w:trPr>
            <w:tc>
              <w:tcPr>
                <w:tcW w:w="10805" w:type="dxa"/>
              </w:tcPr>
              <w:p w14:paraId="5C08A8F6" w14:textId="77777777" w:rsidR="006F0A88" w:rsidRDefault="006F0A88">
                <w:pPr>
                  <w:pStyle w:val="NoSpaceBetween"/>
                </w:pPr>
              </w:p>
              <w:tbl>
                <w:tblPr>
                  <w:tblStyle w:val="CenterTable-Header"/>
                  <w:tblpPr w:leftFromText="180" w:rightFromText="180" w:vertAnchor="page" w:horzAnchor="page" w:tblpX="559" w:tblpY="1"/>
                  <w:tblOverlap w:val="never"/>
                  <w:tblW w:w="10743" w:type="dxa"/>
                  <w:tblLook w:val="0600" w:firstRow="0" w:lastRow="0" w:firstColumn="0" w:lastColumn="0" w:noHBand="1" w:noVBand="1"/>
                </w:tblPr>
                <w:tblGrid>
                  <w:gridCol w:w="6650"/>
                  <w:gridCol w:w="4093"/>
                </w:tblGrid>
                <w:tr w:rsidR="006F0A88" w:rsidRPr="00AE1BD0" w14:paraId="0E888322" w14:textId="77777777" w:rsidTr="00C32AB6">
                  <w:trPr>
                    <w:trHeight w:val="3377"/>
                  </w:trPr>
                  <w:tc>
                    <w:tcPr>
                      <w:tcW w:w="3095" w:type="pct"/>
                    </w:tcPr>
                    <w:p w14:paraId="1EAC40B6" w14:textId="21AD6DB0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Stick2Hockey Camps</w:t>
                      </w:r>
                    </w:p>
                    <w:p w14:paraId="5ECC1749" w14:textId="1EBBF7DE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Old Silhillians Hockey Club</w:t>
                      </w:r>
                    </w:p>
                    <w:p w14:paraId="7D50DE16" w14:textId="09D66D4F" w:rsidR="006F0A88" w:rsidRDefault="004F41B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May</w:t>
                      </w:r>
                      <w:r w:rsidR="006F0A88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2018</w:t>
                      </w:r>
                    </w:p>
                    <w:p w14:paraId="1E5799A1" w14:textId="77777777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08C1BE1A" w14:textId="1E8077B6" w:rsidR="006F0A88" w:rsidRPr="00D43A80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</w:rPr>
                        <w:t>APPLICATION FORM</w:t>
                      </w:r>
                    </w:p>
                  </w:tc>
                  <w:tc>
                    <w:tcPr>
                      <w:tcW w:w="1905" w:type="pct"/>
                    </w:tcPr>
                    <w:p w14:paraId="103A4BC8" w14:textId="2264FCFC" w:rsidR="006F0A88" w:rsidRPr="00C32AB6" w:rsidRDefault="006F0A88" w:rsidP="00C32AB6">
                      <w:pPr>
                        <w:pStyle w:val="Header-Righ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499AE" wp14:editId="66C4D240">
                            <wp:extent cx="1314450" cy="1702682"/>
                            <wp:effectExtent l="0" t="0" r="635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148" cy="1704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A0116" w14:textId="417D5018" w:rsidR="006F0A88" w:rsidRPr="00AE1BD0" w:rsidRDefault="006F0A88" w:rsidP="00C32AB6">
                      <w:pPr>
                        <w:pStyle w:val="Header-Right"/>
                        <w:ind w:left="0"/>
                      </w:pPr>
                    </w:p>
                  </w:tc>
                </w:tr>
              </w:tbl>
              <w:p w14:paraId="261B7689" w14:textId="77777777" w:rsidR="006F0A88" w:rsidRDefault="006F0A88">
                <w:pPr>
                  <w:pStyle w:val="NoSpaceBetween"/>
                </w:pPr>
              </w:p>
            </w:tc>
          </w:tr>
        </w:tbl>
        <w:p w14:paraId="23CE7293" w14:textId="77777777" w:rsidR="006F0A88" w:rsidRDefault="006F0A88">
          <w:pPr>
            <w:pStyle w:val="NoSpaceBetween"/>
          </w:pPr>
        </w:p>
      </w:tc>
    </w:tr>
  </w:tbl>
  <w:p w14:paraId="35308BD3" w14:textId="77777777" w:rsidR="006F0A88" w:rsidRDefault="006F0A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16BE6"/>
    <w:rsid w:val="000101FD"/>
    <w:rsid w:val="00066C02"/>
    <w:rsid w:val="00070B5C"/>
    <w:rsid w:val="00084D85"/>
    <w:rsid w:val="0009664B"/>
    <w:rsid w:val="000C54C3"/>
    <w:rsid w:val="002441B6"/>
    <w:rsid w:val="00312617"/>
    <w:rsid w:val="00355F38"/>
    <w:rsid w:val="003D2E1B"/>
    <w:rsid w:val="003E6D2F"/>
    <w:rsid w:val="004609BC"/>
    <w:rsid w:val="004945F5"/>
    <w:rsid w:val="004A124D"/>
    <w:rsid w:val="004E3C75"/>
    <w:rsid w:val="004E566A"/>
    <w:rsid w:val="004F41B8"/>
    <w:rsid w:val="00535505"/>
    <w:rsid w:val="00596449"/>
    <w:rsid w:val="005B66C1"/>
    <w:rsid w:val="00610C55"/>
    <w:rsid w:val="006219AA"/>
    <w:rsid w:val="00682F6C"/>
    <w:rsid w:val="006B0556"/>
    <w:rsid w:val="006C259D"/>
    <w:rsid w:val="006D11D4"/>
    <w:rsid w:val="006F0A88"/>
    <w:rsid w:val="00705197"/>
    <w:rsid w:val="00760A30"/>
    <w:rsid w:val="007A44BD"/>
    <w:rsid w:val="007C48EF"/>
    <w:rsid w:val="007D6DFC"/>
    <w:rsid w:val="00916BE6"/>
    <w:rsid w:val="00A04E60"/>
    <w:rsid w:val="00A93941"/>
    <w:rsid w:val="00AE1BD0"/>
    <w:rsid w:val="00B37648"/>
    <w:rsid w:val="00B43A58"/>
    <w:rsid w:val="00B766C0"/>
    <w:rsid w:val="00C14FA0"/>
    <w:rsid w:val="00C32AB6"/>
    <w:rsid w:val="00C44F02"/>
    <w:rsid w:val="00C9691D"/>
    <w:rsid w:val="00C97675"/>
    <w:rsid w:val="00D43A80"/>
    <w:rsid w:val="00D61F50"/>
    <w:rsid w:val="00D930A6"/>
    <w:rsid w:val="00DC17D7"/>
    <w:rsid w:val="00DE7F7B"/>
    <w:rsid w:val="00E03743"/>
    <w:rsid w:val="00E34BC3"/>
    <w:rsid w:val="00F0480E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B8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2hcamps@gmail.com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666DF1-9E5B-F646-A88B-C65DDFD7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1</TotalTime>
  <Pages>2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Christopher Davis</cp:lastModifiedBy>
  <cp:revision>2</cp:revision>
  <cp:lastPrinted>2013-01-01T20:07:00Z</cp:lastPrinted>
  <dcterms:created xsi:type="dcterms:W3CDTF">2018-04-23T17:29:00Z</dcterms:created>
  <dcterms:modified xsi:type="dcterms:W3CDTF">2018-04-23T17:29:00Z</dcterms:modified>
  <cp:category/>
</cp:coreProperties>
</file>