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53D13000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>Old Silhilians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2441B6" w:rsidRPr="00070B5C">
        <w:rPr>
          <w:rFonts w:ascii="Tahoma" w:hAnsi="Tahoma" w:cs="Arial"/>
          <w:sz w:val="18"/>
          <w:szCs w:val="24"/>
        </w:rPr>
        <w:t xml:space="preserve"> </w:t>
      </w:r>
      <w:r w:rsidR="004E3C75" w:rsidRPr="00070B5C">
        <w:rPr>
          <w:rFonts w:ascii="Tahoma" w:hAnsi="Tahoma" w:cs="Arial"/>
          <w:sz w:val="18"/>
          <w:szCs w:val="24"/>
        </w:rPr>
        <w:t xml:space="preserve">April </w:t>
      </w:r>
      <w:r w:rsidR="005A3970">
        <w:rPr>
          <w:rFonts w:ascii="Tahoma" w:hAnsi="Tahoma" w:cs="Arial"/>
          <w:sz w:val="18"/>
          <w:szCs w:val="24"/>
        </w:rPr>
        <w:t>6</w:t>
      </w:r>
      <w:r w:rsidR="005A3970" w:rsidRPr="005A3970">
        <w:rPr>
          <w:rFonts w:ascii="Tahoma" w:hAnsi="Tahoma" w:cs="Arial"/>
          <w:sz w:val="18"/>
          <w:szCs w:val="24"/>
          <w:vertAlign w:val="superscript"/>
        </w:rPr>
        <w:t>th</w:t>
      </w:r>
      <w:r w:rsidR="005A3970">
        <w:rPr>
          <w:rFonts w:ascii="Tahoma" w:hAnsi="Tahoma" w:cs="Arial"/>
          <w:sz w:val="18"/>
          <w:szCs w:val="24"/>
        </w:rPr>
        <w:t xml:space="preserve">   </w:t>
      </w:r>
      <w:proofErr w:type="gramStart"/>
      <w:r w:rsidR="005A3970">
        <w:rPr>
          <w:rFonts w:ascii="Tahoma" w:hAnsi="Tahoma" w:cs="Arial"/>
          <w:sz w:val="18"/>
          <w:szCs w:val="24"/>
        </w:rPr>
        <w:t>7</w:t>
      </w:r>
      <w:r w:rsidR="005A3970" w:rsidRPr="005A3970">
        <w:rPr>
          <w:rFonts w:ascii="Tahoma" w:hAnsi="Tahoma" w:cs="Arial"/>
          <w:sz w:val="18"/>
          <w:szCs w:val="24"/>
          <w:vertAlign w:val="superscript"/>
        </w:rPr>
        <w:t>th</w:t>
      </w:r>
      <w:r w:rsidR="005A3970">
        <w:rPr>
          <w:rFonts w:ascii="Tahoma" w:hAnsi="Tahoma" w:cs="Arial"/>
          <w:sz w:val="18"/>
          <w:szCs w:val="24"/>
        </w:rPr>
        <w:t xml:space="preserve">  16</w:t>
      </w:r>
      <w:r w:rsidR="005A3970" w:rsidRPr="005A3970">
        <w:rPr>
          <w:rFonts w:ascii="Tahoma" w:hAnsi="Tahoma" w:cs="Arial"/>
          <w:sz w:val="18"/>
          <w:szCs w:val="24"/>
          <w:vertAlign w:val="superscript"/>
        </w:rPr>
        <w:t>th</w:t>
      </w:r>
      <w:proofErr w:type="gramEnd"/>
      <w:r w:rsidR="005A3970">
        <w:rPr>
          <w:rFonts w:ascii="Tahoma" w:hAnsi="Tahoma" w:cs="Arial"/>
          <w:sz w:val="18"/>
          <w:szCs w:val="24"/>
        </w:rPr>
        <w:t xml:space="preserve">  17</w:t>
      </w:r>
      <w:r w:rsidR="005A3970" w:rsidRPr="005A3970">
        <w:rPr>
          <w:rFonts w:ascii="Tahoma" w:hAnsi="Tahoma" w:cs="Arial"/>
          <w:sz w:val="18"/>
          <w:szCs w:val="24"/>
          <w:vertAlign w:val="superscript"/>
        </w:rPr>
        <w:t>th</w:t>
      </w:r>
      <w:r w:rsidR="005A3970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cheque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6788A598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5A3970">
        <w:rPr>
          <w:rFonts w:ascii="Tahoma" w:hAnsi="Tahoma"/>
          <w:sz w:val="18"/>
          <w:szCs w:val="24"/>
        </w:rPr>
        <w:t>42 Reservoir Road, Solihull, B92 8AN</w:t>
      </w:r>
      <w:bookmarkStart w:id="0" w:name="_GoBack"/>
      <w:bookmarkEnd w:id="0"/>
      <w:r w:rsidRPr="00070B5C">
        <w:rPr>
          <w:rFonts w:ascii="Tahoma" w:hAnsi="Tahoma"/>
          <w:sz w:val="18"/>
          <w:szCs w:val="24"/>
        </w:rPr>
        <w:t xml:space="preserve"> 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590C4120" w14:textId="592F325E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r w:rsidR="00B43A58">
        <w:rPr>
          <w:rFonts w:ascii="Tahoma" w:hAnsi="Tahoma"/>
          <w:sz w:val="18"/>
          <w:szCs w:val="24"/>
        </w:rPr>
        <w:t>070116   Account Number: 44578445</w:t>
      </w:r>
    </w:p>
    <w:p w14:paraId="081CB8D1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382BF8FF" w14:textId="56B70B3B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28902D3C" w14:textId="1CBEDFAD" w:rsidR="006219AA" w:rsidRPr="006B0556" w:rsidRDefault="006219AA" w:rsidP="00535505">
      <w:pPr>
        <w:pStyle w:val="Header-Right"/>
        <w:ind w:left="0"/>
        <w:jc w:val="both"/>
        <w:rPr>
          <w:sz w:val="20"/>
          <w:szCs w:val="20"/>
        </w:rPr>
      </w:pP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A3970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Old Silhillians Hockey Club</w:t>
                      </w:r>
                    </w:p>
                    <w:p w14:paraId="7D50DE16" w14:textId="2F6C685B" w:rsidR="006F0A88" w:rsidRDefault="005A3970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Easter 2020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2441B6"/>
    <w:rsid w:val="00312617"/>
    <w:rsid w:val="00355F38"/>
    <w:rsid w:val="003D2E1B"/>
    <w:rsid w:val="003E6D2F"/>
    <w:rsid w:val="004609BC"/>
    <w:rsid w:val="004945F5"/>
    <w:rsid w:val="004A124D"/>
    <w:rsid w:val="004E3C75"/>
    <w:rsid w:val="004E566A"/>
    <w:rsid w:val="00535505"/>
    <w:rsid w:val="00596449"/>
    <w:rsid w:val="005A3970"/>
    <w:rsid w:val="005B66C1"/>
    <w:rsid w:val="00610C55"/>
    <w:rsid w:val="006219AA"/>
    <w:rsid w:val="00682F6C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43A5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2B296-79E4-D640-815E-4CB1B0F7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2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2020-03-09T10:50:00Z</dcterms:created>
  <dcterms:modified xsi:type="dcterms:W3CDTF">2020-03-09T10:50:00Z</dcterms:modified>
  <cp:category/>
</cp:coreProperties>
</file>