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27753CBA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</w:t>
      </w:r>
      <w:r w:rsidR="00AB54AD">
        <w:rPr>
          <w:rFonts w:ascii="Tahoma" w:hAnsi="Tahoma" w:cs="Arial"/>
          <w:sz w:val="18"/>
          <w:szCs w:val="24"/>
        </w:rPr>
        <w:t>………………………</w:t>
      </w:r>
      <w:r w:rsidR="003E6D2F" w:rsidRPr="00070B5C">
        <w:rPr>
          <w:rFonts w:ascii="Tahoma" w:hAnsi="Tahoma" w:cs="Arial"/>
          <w:sz w:val="18"/>
          <w:szCs w:val="24"/>
        </w:rPr>
        <w:t>……………………………………………      Age:…………… Date of Birth:……</w:t>
      </w:r>
      <w:r w:rsidR="00AB54AD">
        <w:rPr>
          <w:rFonts w:ascii="Tahoma" w:hAnsi="Tahoma" w:cs="Arial"/>
          <w:sz w:val="18"/>
          <w:szCs w:val="24"/>
        </w:rPr>
        <w:t>……</w:t>
      </w:r>
      <w:r w:rsidR="00C9691D" w:rsidRPr="00070B5C">
        <w:rPr>
          <w:rFonts w:ascii="Tahoma" w:hAnsi="Tahoma" w:cs="Arial"/>
          <w:sz w:val="18"/>
          <w:szCs w:val="24"/>
        </w:rPr>
        <w:t>………..</w:t>
      </w:r>
    </w:p>
    <w:p w14:paraId="01C285D1" w14:textId="02F475D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</w:t>
      </w:r>
      <w:r w:rsidR="00AB54AD">
        <w:rPr>
          <w:rFonts w:ascii="Tahoma" w:hAnsi="Tahoma" w:cs="Arial"/>
          <w:sz w:val="18"/>
          <w:szCs w:val="24"/>
        </w:rPr>
        <w:t>………………..</w:t>
      </w:r>
      <w:bookmarkStart w:id="0" w:name="_GoBack"/>
      <w:bookmarkEnd w:id="0"/>
      <w:r w:rsidR="00AB54AD" w:rsidRPr="00070B5C">
        <w:rPr>
          <w:rFonts w:ascii="Tahoma" w:hAnsi="Tahoma" w:cs="Arial"/>
          <w:sz w:val="18"/>
          <w:szCs w:val="24"/>
        </w:rPr>
        <w:t xml:space="preserve"> </w:t>
      </w:r>
      <w:r w:rsidRPr="00070B5C">
        <w:rPr>
          <w:rFonts w:ascii="Tahoma" w:hAnsi="Tahoma" w:cs="Arial"/>
          <w:sz w:val="18"/>
          <w:szCs w:val="24"/>
        </w:rPr>
        <w:t>…………………………   Club:…</w:t>
      </w:r>
      <w:r w:rsidR="00AB54AD">
        <w:rPr>
          <w:rFonts w:ascii="Tahoma" w:hAnsi="Tahoma" w:cs="Arial"/>
          <w:sz w:val="18"/>
          <w:szCs w:val="24"/>
        </w:rPr>
        <w:t>…………………..</w:t>
      </w:r>
      <w:r w:rsidRPr="00070B5C">
        <w:rPr>
          <w:rFonts w:ascii="Tahoma" w:hAnsi="Tahoma" w:cs="Arial"/>
          <w:sz w:val="18"/>
          <w:szCs w:val="24"/>
        </w:rPr>
        <w:t>………Gender:…</w:t>
      </w:r>
      <w:r w:rsidR="00AB54AD">
        <w:rPr>
          <w:rFonts w:ascii="Tahoma" w:hAnsi="Tahoma" w:cs="Arial"/>
          <w:sz w:val="18"/>
          <w:szCs w:val="24"/>
        </w:rPr>
        <w:t>…….</w:t>
      </w:r>
      <w:r w:rsidRPr="00070B5C">
        <w:rPr>
          <w:rFonts w:ascii="Tahoma" w:hAnsi="Tahoma" w:cs="Arial"/>
          <w:sz w:val="18"/>
          <w:szCs w:val="24"/>
        </w:rPr>
        <w:t>…………Email…</w:t>
      </w:r>
      <w:r w:rsidR="00AB54AD">
        <w:rPr>
          <w:rFonts w:ascii="Tahoma" w:hAnsi="Tahoma" w:cs="Arial"/>
          <w:sz w:val="18"/>
          <w:szCs w:val="24"/>
        </w:rPr>
        <w:t>……………………………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312C1DE5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</w:t>
      </w:r>
      <w:r w:rsidR="00AB54AD">
        <w:rPr>
          <w:rFonts w:ascii="Tahoma" w:hAnsi="Tahoma" w:cs="Arial"/>
          <w:sz w:val="18"/>
          <w:szCs w:val="24"/>
          <w:lang w:val="en-GB"/>
        </w:rPr>
        <w:t>…………….</w:t>
      </w:r>
      <w:proofErr w:type="gramEnd"/>
      <w:r w:rsidR="00AB54AD">
        <w:rPr>
          <w:rFonts w:ascii="Tahoma" w:hAnsi="Tahoma" w:cs="Arial"/>
          <w:sz w:val="18"/>
          <w:szCs w:val="24"/>
          <w:lang w:val="en-GB"/>
        </w:rPr>
        <w:t>.</w:t>
      </w:r>
      <w:r w:rsidR="00AB54AD" w:rsidRPr="00070B5C">
        <w:rPr>
          <w:rFonts w:ascii="Tahoma" w:hAnsi="Tahoma" w:cs="Arial"/>
          <w:sz w:val="18"/>
          <w:szCs w:val="24"/>
          <w:lang w:val="en-GB"/>
        </w:rPr>
        <w:t xml:space="preserve"> </w:t>
      </w:r>
      <w:r w:rsidRPr="00070B5C">
        <w:rPr>
          <w:rFonts w:ascii="Tahoma" w:hAnsi="Tahoma" w:cs="Arial"/>
          <w:sz w:val="18"/>
          <w:szCs w:val="24"/>
          <w:lang w:val="en-GB"/>
        </w:rPr>
        <w:t>………………………………………………..   Relationship…</w:t>
      </w:r>
      <w:r w:rsidR="00AB54AD">
        <w:rPr>
          <w:rFonts w:ascii="Tahoma" w:hAnsi="Tahoma" w:cs="Arial"/>
          <w:sz w:val="18"/>
          <w:szCs w:val="24"/>
          <w:lang w:val="en-GB"/>
        </w:rPr>
        <w:t>…………….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8E8E438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</w:t>
      </w:r>
      <w:r w:rsidR="00AB54AD">
        <w:rPr>
          <w:rFonts w:ascii="Tahoma" w:hAnsi="Tahoma" w:cs="Arial"/>
          <w:sz w:val="18"/>
          <w:szCs w:val="24"/>
          <w:lang w:val="en-GB"/>
        </w:rPr>
        <w:t xml:space="preserve"> number………………………………………   Mobile……………………</w:t>
      </w:r>
      <w:r w:rsidRPr="00070B5C">
        <w:rPr>
          <w:rFonts w:ascii="Tahoma" w:hAnsi="Tahoma" w:cs="Arial"/>
          <w:sz w:val="18"/>
          <w:szCs w:val="24"/>
          <w:lang w:val="en-GB"/>
        </w:rPr>
        <w:t>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6CE16D43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D0181A9" w14:textId="41AB8A32" w:rsidR="00B766C0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Are you taking any regular medication? If so for what reason? .....................................................................</w:t>
      </w:r>
      <w:r w:rsidR="00AB54AD">
        <w:rPr>
          <w:rFonts w:ascii="Tahoma" w:hAnsi="Tahoma" w:cs="Arial"/>
          <w:sz w:val="18"/>
          <w:szCs w:val="24"/>
          <w:lang w:val="en-GB"/>
        </w:rPr>
        <w:t>...............................</w:t>
      </w:r>
      <w:r w:rsidRPr="00070B5C">
        <w:rPr>
          <w:rFonts w:ascii="Tahoma" w:hAnsi="Tahoma" w:cs="Arial"/>
          <w:sz w:val="18"/>
          <w:szCs w:val="24"/>
          <w:lang w:val="en-GB"/>
        </w:rPr>
        <w:t>..........................................................................</w:t>
      </w:r>
      <w:r w:rsidR="00AB54AD">
        <w:rPr>
          <w:rFonts w:ascii="Tahoma" w:hAnsi="Tahoma" w:cs="Arial"/>
          <w:sz w:val="18"/>
          <w:szCs w:val="24"/>
          <w:lang w:val="en-GB"/>
        </w:rPr>
        <w:t>...</w:t>
      </w:r>
    </w:p>
    <w:p w14:paraId="145912E5" w14:textId="77777777" w:rsidR="00AB54AD" w:rsidRPr="00070B5C" w:rsidRDefault="00AB54AD" w:rsidP="006B0556">
      <w:pPr>
        <w:rPr>
          <w:rFonts w:ascii="Tahoma" w:hAnsi="Tahoma" w:cs="Arial"/>
          <w:sz w:val="18"/>
          <w:szCs w:val="24"/>
          <w:lang w:val="en-GB"/>
        </w:rPr>
      </w:pPr>
    </w:p>
    <w:p w14:paraId="04B9E9B7" w14:textId="1E1B88A5" w:rsidR="00B766C0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="00AB54AD">
        <w:rPr>
          <w:rFonts w:ascii="Tahoma" w:hAnsi="Tahoma" w:cs="Arial"/>
          <w:sz w:val="18"/>
          <w:szCs w:val="24"/>
          <w:lang w:val="en-GB"/>
        </w:rPr>
        <w:t>YES  / NO</w:t>
      </w:r>
    </w:p>
    <w:p w14:paraId="5ACB8DC4" w14:textId="77777777" w:rsidR="003F46DE" w:rsidRPr="00070B5C" w:rsidRDefault="003F46DE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530E2C25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>Old Silhilians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2441B6" w:rsidRPr="00070B5C">
        <w:rPr>
          <w:rFonts w:ascii="Tahoma" w:hAnsi="Tahoma" w:cs="Arial"/>
          <w:sz w:val="18"/>
          <w:szCs w:val="24"/>
        </w:rPr>
        <w:t xml:space="preserve"> </w:t>
      </w:r>
      <w:r w:rsidR="00AB54AD">
        <w:rPr>
          <w:rFonts w:ascii="Tahoma" w:hAnsi="Tahoma" w:cs="Arial"/>
          <w:sz w:val="18"/>
          <w:szCs w:val="24"/>
        </w:rPr>
        <w:t xml:space="preserve">July </w:t>
      </w:r>
      <w:proofErr w:type="gramStart"/>
      <w:r w:rsidR="00AB54AD">
        <w:rPr>
          <w:rFonts w:ascii="Tahoma" w:hAnsi="Tahoma" w:cs="Arial"/>
          <w:sz w:val="18"/>
          <w:szCs w:val="24"/>
        </w:rPr>
        <w:t>30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31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st</w:t>
      </w:r>
      <w:proofErr w:type="gramEnd"/>
      <w:r w:rsidR="00AB54AD">
        <w:rPr>
          <w:rFonts w:ascii="Tahoma" w:hAnsi="Tahoma" w:cs="Arial"/>
          <w:sz w:val="18"/>
          <w:szCs w:val="24"/>
        </w:rPr>
        <w:t xml:space="preserve">  Aug 1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st</w:t>
      </w:r>
      <w:r w:rsidR="00AB54AD">
        <w:rPr>
          <w:rFonts w:ascii="Tahoma" w:hAnsi="Tahoma" w:cs="Arial"/>
          <w:sz w:val="18"/>
          <w:szCs w:val="24"/>
        </w:rPr>
        <w:t xml:space="preserve">     8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 9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 10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    13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 14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 15</w:t>
      </w:r>
      <w:r w:rsidR="00AB54AD" w:rsidRPr="00AB54AD">
        <w:rPr>
          <w:rFonts w:ascii="Tahoma" w:hAnsi="Tahoma" w:cs="Arial"/>
          <w:sz w:val="18"/>
          <w:szCs w:val="24"/>
          <w:vertAlign w:val="superscript"/>
        </w:rPr>
        <w:t>th</w:t>
      </w:r>
      <w:r w:rsidR="00AB54AD">
        <w:rPr>
          <w:rFonts w:ascii="Tahoma" w:hAnsi="Tahoma" w:cs="Arial"/>
          <w:sz w:val="18"/>
          <w:szCs w:val="24"/>
        </w:rPr>
        <w:t xml:space="preserve"> 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cheque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8984E7B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12 Rowood Drive, Solihull, Birmingham, B92 9LU,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590C4120" w14:textId="592F325E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r w:rsidR="00B43A58">
        <w:rPr>
          <w:rFonts w:ascii="Tahoma" w:hAnsi="Tahoma"/>
          <w:sz w:val="18"/>
          <w:szCs w:val="24"/>
        </w:rPr>
        <w:t>070116   Account Number: 44578445</w:t>
      </w:r>
    </w:p>
    <w:p w14:paraId="081CB8D1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 xml:space="preserve">Web: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9219CAC" w14:textId="211C1795" w:rsidR="00E03743" w:rsidRDefault="00682F6C" w:rsidP="003F46DE">
      <w:pPr>
        <w:pStyle w:val="DateandRecipient"/>
      </w:pPr>
      <w:proofErr w:type="gramStart"/>
      <w:r w:rsidRPr="00070B5C">
        <w:rPr>
          <w:rFonts w:ascii="Tahoma" w:hAnsi="Tahoma" w:cs="Arial"/>
          <w:sz w:val="18"/>
          <w:szCs w:val="24"/>
        </w:rPr>
        <w:t>Signed …</w:t>
      </w:r>
      <w:r w:rsidR="00AB54AD">
        <w:rPr>
          <w:rFonts w:ascii="Tahoma" w:hAnsi="Tahoma" w:cs="Arial"/>
          <w:sz w:val="18"/>
          <w:szCs w:val="24"/>
        </w:rPr>
        <w:t>………..</w:t>
      </w:r>
      <w:proofErr w:type="gramEnd"/>
      <w:r w:rsidRPr="00070B5C">
        <w:rPr>
          <w:rFonts w:ascii="Tahoma" w:hAnsi="Tahoma" w:cs="Arial"/>
          <w:sz w:val="18"/>
          <w:szCs w:val="24"/>
        </w:rPr>
        <w:t>……………………………………  Date…</w:t>
      </w:r>
      <w:r w:rsidR="00AB54AD">
        <w:rPr>
          <w:rFonts w:ascii="Tahoma" w:hAnsi="Tahoma" w:cs="Arial"/>
          <w:sz w:val="18"/>
          <w:szCs w:val="24"/>
        </w:rPr>
        <w:t>……….</w:t>
      </w:r>
      <w:r w:rsidRPr="00070B5C">
        <w:rPr>
          <w:rFonts w:ascii="Tahoma" w:hAnsi="Tahoma" w:cs="Arial"/>
          <w:sz w:val="18"/>
          <w:szCs w:val="24"/>
        </w:rPr>
        <w:t>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</w:t>
      </w:r>
      <w:r w:rsidR="00AB54AD">
        <w:rPr>
          <w:rFonts w:ascii="Tahoma" w:hAnsi="Tahoma" w:cs="Arial"/>
          <w:sz w:val="18"/>
          <w:szCs w:val="24"/>
        </w:rPr>
        <w:t>………</w:t>
      </w:r>
      <w:r w:rsidR="00535505" w:rsidRPr="00070B5C">
        <w:rPr>
          <w:rFonts w:ascii="Tahoma" w:hAnsi="Tahoma" w:cs="Arial"/>
          <w:sz w:val="18"/>
          <w:szCs w:val="24"/>
        </w:rPr>
        <w:t>………………………….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59C221E8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B54AD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206695F8" w:rsidR="006F0A88" w:rsidRDefault="00AB54AD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Summer</w:t>
                      </w:r>
                      <w:r w:rsidR="006F0A8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2441B6"/>
    <w:rsid w:val="00312617"/>
    <w:rsid w:val="00355F38"/>
    <w:rsid w:val="003D2E1B"/>
    <w:rsid w:val="003E6D2F"/>
    <w:rsid w:val="003F46DE"/>
    <w:rsid w:val="004609BC"/>
    <w:rsid w:val="004945F5"/>
    <w:rsid w:val="004A124D"/>
    <w:rsid w:val="004E3C75"/>
    <w:rsid w:val="004E566A"/>
    <w:rsid w:val="004F41B8"/>
    <w:rsid w:val="00535505"/>
    <w:rsid w:val="00596449"/>
    <w:rsid w:val="005B66C1"/>
    <w:rsid w:val="00610C55"/>
    <w:rsid w:val="006219AA"/>
    <w:rsid w:val="00682F6C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B54AD"/>
    <w:rsid w:val="00AC36B2"/>
    <w:rsid w:val="00AE1BD0"/>
    <w:rsid w:val="00B37648"/>
    <w:rsid w:val="00B43A5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60622-152A-F948-B27B-BD09B54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2018-06-03T14:47:00Z</dcterms:created>
  <dcterms:modified xsi:type="dcterms:W3CDTF">2018-06-03T14:47:00Z</dcterms:modified>
  <cp:category/>
</cp:coreProperties>
</file>