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682F6C" w:rsidRDefault="006219AA">
      <w:pPr>
        <w:pStyle w:val="DateandRecipien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82F6C">
        <w:rPr>
          <w:rFonts w:ascii="Arial" w:hAnsi="Arial" w:cs="Arial"/>
          <w:sz w:val="16"/>
          <w:szCs w:val="16"/>
        </w:rPr>
        <w:t xml:space="preserve">Players </w:t>
      </w:r>
      <w:r w:rsidR="003E6D2F" w:rsidRPr="00682F6C">
        <w:rPr>
          <w:rFonts w:ascii="Arial" w:hAnsi="Arial" w:cs="Arial"/>
          <w:sz w:val="16"/>
          <w:szCs w:val="16"/>
        </w:rPr>
        <w:t>Full N</w:t>
      </w:r>
      <w:r w:rsidRPr="00682F6C">
        <w:rPr>
          <w:rFonts w:ascii="Arial" w:hAnsi="Arial" w:cs="Arial"/>
          <w:sz w:val="16"/>
          <w:szCs w:val="16"/>
        </w:rPr>
        <w:t>ame</w:t>
      </w:r>
      <w:r w:rsidR="003E6D2F" w:rsidRPr="00682F6C">
        <w:rPr>
          <w:rFonts w:ascii="Arial" w:hAnsi="Arial" w:cs="Arial"/>
          <w:sz w:val="16"/>
          <w:szCs w:val="16"/>
        </w:rPr>
        <w:t>:………………………………………………      Age:………………… Date of Birth:………………</w:t>
      </w:r>
      <w:r w:rsidR="00C9691D" w:rsidRPr="00682F6C">
        <w:rPr>
          <w:rFonts w:ascii="Arial" w:hAnsi="Arial" w:cs="Arial"/>
          <w:sz w:val="16"/>
          <w:szCs w:val="16"/>
        </w:rPr>
        <w:t>…………..</w:t>
      </w:r>
    </w:p>
    <w:p w14:paraId="01C285D1" w14:textId="7A6EAB3E" w:rsidR="000101FD" w:rsidRPr="00682F6C" w:rsidRDefault="000101FD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School:……………………………   Club:………………………………Gender:……………Email……………………</w:t>
      </w:r>
      <w:r w:rsidR="00C9691D" w:rsidRPr="00682F6C">
        <w:rPr>
          <w:rFonts w:ascii="Arial" w:hAnsi="Arial" w:cs="Arial"/>
          <w:sz w:val="16"/>
          <w:szCs w:val="16"/>
        </w:rPr>
        <w:t>……………</w:t>
      </w:r>
      <w:r w:rsidRPr="00682F6C">
        <w:rPr>
          <w:rFonts w:ascii="Arial" w:hAnsi="Arial" w:cs="Arial"/>
          <w:sz w:val="16"/>
          <w:szCs w:val="16"/>
        </w:rPr>
        <w:t>.</w:t>
      </w:r>
    </w:p>
    <w:p w14:paraId="304D9513" w14:textId="77777777" w:rsidR="00C9691D" w:rsidRPr="00682F6C" w:rsidRDefault="00C9691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3C5CF1EB" w14:textId="77777777" w:rsidR="006C259D" w:rsidRPr="00682F6C" w:rsidRDefault="000101F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682F6C">
        <w:rPr>
          <w:rFonts w:ascii="Arial" w:hAnsi="Arial" w:cs="Arial"/>
          <w:b/>
          <w:sz w:val="16"/>
          <w:szCs w:val="16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682F6C" w:rsidRDefault="000101FD" w:rsidP="000101FD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15F4780D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Next of Kin………………………………………………….</w:t>
      </w:r>
      <w:proofErr w:type="gramEnd"/>
      <w:r w:rsidRPr="00682F6C">
        <w:rPr>
          <w:rFonts w:ascii="Arial" w:hAnsi="Arial" w:cs="Arial"/>
          <w:sz w:val="16"/>
          <w:szCs w:val="16"/>
          <w:lang w:val="en-GB"/>
        </w:rPr>
        <w:t xml:space="preserve">.   Relationship…………………………… </w:t>
      </w:r>
    </w:p>
    <w:p w14:paraId="5EAE4444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637057BC" w14:textId="548B3FD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682F6C" w:rsidRDefault="000101FD" w:rsidP="000101FD">
      <w:pPr>
        <w:rPr>
          <w:rFonts w:ascii="Arial" w:hAnsi="Arial" w:cs="Arial"/>
          <w:sz w:val="16"/>
          <w:szCs w:val="16"/>
          <w:lang w:val="en-GB"/>
        </w:rPr>
      </w:pPr>
    </w:p>
    <w:p w14:paraId="36CEA556" w14:textId="7D1D02CE" w:rsidR="006B0556" w:rsidRPr="00682F6C" w:rsidRDefault="000101FD" w:rsidP="006B0556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Are you taking any regular medication? </w:t>
      </w: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If so for what reason?</w:t>
      </w:r>
      <w:proofErr w:type="gramEnd"/>
      <w:r w:rsidRPr="00682F6C">
        <w:rPr>
          <w:rFonts w:ascii="Arial" w:hAnsi="Arial" w:cs="Arial"/>
          <w:sz w:val="16"/>
          <w:szCs w:val="16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</w:p>
    <w:p w14:paraId="1DD80EBB" w14:textId="324596F3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  <w:r w:rsidRPr="00682F6C">
        <w:rPr>
          <w:rFonts w:ascii="Arial" w:hAnsi="Arial" w:cs="Arial"/>
          <w:sz w:val="16"/>
          <w:szCs w:val="16"/>
          <w:lang w:val="en-GB"/>
        </w:rPr>
        <w:t xml:space="preserve">Do you consent to your child being photographed for publicity purposes </w:t>
      </w:r>
      <w:r w:rsidRPr="00682F6C">
        <w:rPr>
          <w:rFonts w:ascii="Arial" w:hAnsi="Arial" w:cs="Arial"/>
          <w:b/>
          <w:sz w:val="16"/>
          <w:szCs w:val="16"/>
          <w:lang w:val="en-GB"/>
        </w:rPr>
        <w:t>YES  / NO</w:t>
      </w:r>
      <w:r w:rsidRPr="00682F6C">
        <w:rPr>
          <w:rFonts w:ascii="Arial" w:hAnsi="Arial" w:cs="Arial"/>
          <w:sz w:val="16"/>
          <w:szCs w:val="16"/>
          <w:lang w:val="en-GB"/>
        </w:rPr>
        <w:t xml:space="preserve"> (please circle</w:t>
      </w:r>
      <w:proofErr w:type="gramStart"/>
      <w:r w:rsidRPr="00682F6C">
        <w:rPr>
          <w:rFonts w:ascii="Arial" w:hAnsi="Arial" w:cs="Arial"/>
          <w:sz w:val="16"/>
          <w:szCs w:val="16"/>
          <w:lang w:val="en-GB"/>
        </w:rPr>
        <w:t>)</w:t>
      </w:r>
      <w:proofErr w:type="gramEnd"/>
    </w:p>
    <w:p w14:paraId="04B9E9B7" w14:textId="77777777" w:rsidR="00B766C0" w:rsidRPr="00682F6C" w:rsidRDefault="00B766C0" w:rsidP="006B0556">
      <w:pPr>
        <w:rPr>
          <w:rFonts w:ascii="Arial" w:hAnsi="Arial" w:cs="Arial"/>
          <w:sz w:val="16"/>
          <w:szCs w:val="16"/>
          <w:lang w:val="en-GB"/>
        </w:rPr>
      </w:pPr>
    </w:p>
    <w:p w14:paraId="2E61DEA7" w14:textId="6270A8F7" w:rsidR="006D11D4" w:rsidRDefault="00A93941" w:rsidP="006D11D4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Please circle</w:t>
      </w:r>
      <w:r w:rsidR="000101FD" w:rsidRPr="00682F6C">
        <w:rPr>
          <w:rFonts w:ascii="Arial" w:hAnsi="Arial" w:cs="Arial"/>
          <w:sz w:val="16"/>
          <w:szCs w:val="16"/>
        </w:rPr>
        <w:t xml:space="preserve"> which camp and day</w:t>
      </w:r>
      <w:r w:rsidR="006B0556" w:rsidRPr="00682F6C">
        <w:rPr>
          <w:rFonts w:ascii="Arial" w:hAnsi="Arial" w:cs="Arial"/>
          <w:sz w:val="16"/>
          <w:szCs w:val="16"/>
        </w:rPr>
        <w:t>/days</w:t>
      </w:r>
      <w:r w:rsidR="000101FD" w:rsidRPr="00682F6C">
        <w:rPr>
          <w:rFonts w:ascii="Arial" w:hAnsi="Arial" w:cs="Arial"/>
          <w:sz w:val="16"/>
          <w:szCs w:val="16"/>
        </w:rPr>
        <w:t xml:space="preserve"> you would like to att</w:t>
      </w:r>
      <w:r w:rsidR="006B0556" w:rsidRPr="00682F6C">
        <w:rPr>
          <w:rFonts w:ascii="Arial" w:hAnsi="Arial" w:cs="Arial"/>
          <w:sz w:val="16"/>
          <w:szCs w:val="16"/>
        </w:rPr>
        <w:t xml:space="preserve">end </w:t>
      </w:r>
      <w:r w:rsidR="00814B2B">
        <w:rPr>
          <w:rFonts w:ascii="Arial" w:hAnsi="Arial" w:cs="Arial"/>
          <w:sz w:val="16"/>
          <w:szCs w:val="16"/>
        </w:rPr>
        <w:t xml:space="preserve"> (£30</w:t>
      </w:r>
      <w:r w:rsidR="00C9691D" w:rsidRPr="00682F6C">
        <w:rPr>
          <w:rFonts w:ascii="Arial" w:hAnsi="Arial" w:cs="Arial"/>
          <w:sz w:val="16"/>
          <w:szCs w:val="16"/>
        </w:rPr>
        <w:t xml:space="preserve"> per day)</w:t>
      </w:r>
      <w:r w:rsidR="004A124D">
        <w:rPr>
          <w:rFonts w:ascii="Arial" w:hAnsi="Arial" w:cs="Arial"/>
          <w:sz w:val="16"/>
          <w:szCs w:val="16"/>
        </w:rPr>
        <w:t xml:space="preserve"> </w:t>
      </w:r>
    </w:p>
    <w:p w14:paraId="64D47B6A" w14:textId="77777777" w:rsidR="006D11D4" w:rsidRDefault="006D11D4" w:rsidP="006D11D4">
      <w:pPr>
        <w:rPr>
          <w:rFonts w:ascii="Arial" w:hAnsi="Arial" w:cs="Arial"/>
          <w:sz w:val="16"/>
          <w:szCs w:val="16"/>
        </w:rPr>
      </w:pPr>
    </w:p>
    <w:p w14:paraId="13D4296E" w14:textId="5B2AE874" w:rsidR="007A44BD" w:rsidRDefault="006D11D4" w:rsidP="007A44BD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 </w:t>
      </w:r>
      <w:r w:rsidR="000101FD" w:rsidRPr="00682F6C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0101FD" w:rsidRPr="00682F6C">
        <w:rPr>
          <w:rFonts w:ascii="Arial" w:hAnsi="Arial" w:cs="Arial"/>
          <w:sz w:val="16"/>
          <w:szCs w:val="16"/>
        </w:rPr>
        <w:t>Silhilians</w:t>
      </w:r>
      <w:proofErr w:type="spellEnd"/>
      <w:r w:rsidR="000101FD" w:rsidRPr="00682F6C">
        <w:rPr>
          <w:rFonts w:ascii="Arial" w:hAnsi="Arial" w:cs="Arial"/>
          <w:sz w:val="16"/>
          <w:szCs w:val="16"/>
        </w:rPr>
        <w:t xml:space="preserve"> Hockey </w:t>
      </w:r>
      <w:r w:rsidR="00814B2B">
        <w:rPr>
          <w:rFonts w:ascii="Arial" w:hAnsi="Arial" w:cs="Arial"/>
          <w:sz w:val="16"/>
          <w:szCs w:val="16"/>
        </w:rPr>
        <w:t>Club: February 2</w:t>
      </w:r>
      <w:r w:rsidR="00FF1A1E">
        <w:rPr>
          <w:rFonts w:ascii="Arial" w:hAnsi="Arial" w:cs="Arial"/>
          <w:sz w:val="16"/>
          <w:szCs w:val="16"/>
        </w:rPr>
        <w:t>0</w:t>
      </w:r>
      <w:r w:rsidR="00FF1A1E">
        <w:rPr>
          <w:rFonts w:ascii="Arial" w:hAnsi="Arial" w:cs="Arial"/>
          <w:sz w:val="16"/>
          <w:szCs w:val="16"/>
          <w:vertAlign w:val="superscript"/>
        </w:rPr>
        <w:t>th</w:t>
      </w:r>
      <w:r w:rsidR="00814B2B">
        <w:rPr>
          <w:rFonts w:ascii="Arial" w:hAnsi="Arial" w:cs="Arial"/>
          <w:sz w:val="16"/>
          <w:szCs w:val="16"/>
        </w:rPr>
        <w:t xml:space="preserve">    22</w:t>
      </w:r>
      <w:r w:rsidR="00814B2B" w:rsidRPr="00814B2B">
        <w:rPr>
          <w:rFonts w:ascii="Arial" w:hAnsi="Arial" w:cs="Arial"/>
          <w:sz w:val="16"/>
          <w:szCs w:val="16"/>
          <w:vertAlign w:val="superscript"/>
        </w:rPr>
        <w:t>nd</w:t>
      </w:r>
      <w:r w:rsidR="00814B2B">
        <w:rPr>
          <w:rFonts w:ascii="Arial" w:hAnsi="Arial" w:cs="Arial"/>
          <w:sz w:val="16"/>
          <w:szCs w:val="16"/>
        </w:rPr>
        <w:t xml:space="preserve">    23</w:t>
      </w:r>
      <w:r w:rsidR="00814B2B" w:rsidRPr="00814B2B">
        <w:rPr>
          <w:rFonts w:ascii="Arial" w:hAnsi="Arial" w:cs="Arial"/>
          <w:sz w:val="16"/>
          <w:szCs w:val="16"/>
          <w:vertAlign w:val="superscript"/>
        </w:rPr>
        <w:t>rd</w:t>
      </w:r>
      <w:r w:rsidR="00814B2B">
        <w:rPr>
          <w:rFonts w:ascii="Arial" w:hAnsi="Arial" w:cs="Arial"/>
          <w:sz w:val="16"/>
          <w:szCs w:val="16"/>
        </w:rPr>
        <w:t xml:space="preserve">  </w:t>
      </w:r>
    </w:p>
    <w:p w14:paraId="16EC42F2" w14:textId="77777777" w:rsidR="007A44BD" w:rsidRDefault="007A44BD" w:rsidP="007A44BD">
      <w:pPr>
        <w:rPr>
          <w:rFonts w:ascii="Arial" w:hAnsi="Arial" w:cs="Arial"/>
          <w:sz w:val="16"/>
          <w:szCs w:val="16"/>
        </w:rPr>
      </w:pPr>
    </w:p>
    <w:p w14:paraId="00D0F9A3" w14:textId="77777777" w:rsidR="007A44BD" w:rsidRDefault="007A44BD" w:rsidP="007A44BD">
      <w:pPr>
        <w:rPr>
          <w:rFonts w:ascii="Arial" w:hAnsi="Arial" w:cs="Arial"/>
          <w:sz w:val="16"/>
          <w:szCs w:val="16"/>
        </w:rPr>
      </w:pPr>
    </w:p>
    <w:p w14:paraId="664D8E44" w14:textId="4D462452" w:rsidR="006C259D" w:rsidRPr="00682F6C" w:rsidRDefault="00B766C0" w:rsidP="007A44BD">
      <w:pPr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Please make a </w:t>
      </w:r>
      <w:proofErr w:type="spellStart"/>
      <w:r w:rsidRPr="00682F6C">
        <w:rPr>
          <w:rFonts w:ascii="Arial" w:hAnsi="Arial" w:cs="Arial"/>
          <w:sz w:val="16"/>
          <w:szCs w:val="16"/>
        </w:rPr>
        <w:t>cheque</w:t>
      </w:r>
      <w:proofErr w:type="spellEnd"/>
      <w:r w:rsidRPr="00682F6C">
        <w:rPr>
          <w:rFonts w:ascii="Arial" w:hAnsi="Arial" w:cs="Arial"/>
          <w:sz w:val="16"/>
          <w:szCs w:val="16"/>
        </w:rPr>
        <w:t xml:space="preserve"> payable </w:t>
      </w:r>
      <w:proofErr w:type="gramStart"/>
      <w:r w:rsidRPr="00682F6C">
        <w:rPr>
          <w:rFonts w:ascii="Arial" w:hAnsi="Arial" w:cs="Arial"/>
          <w:sz w:val="16"/>
          <w:szCs w:val="16"/>
        </w:rPr>
        <w:t xml:space="preserve">to </w:t>
      </w:r>
      <w:r w:rsidR="004945F5" w:rsidRPr="00682F6C">
        <w:rPr>
          <w:rFonts w:ascii="Arial" w:hAnsi="Arial" w:cs="Arial"/>
          <w:sz w:val="16"/>
          <w:szCs w:val="16"/>
        </w:rPr>
        <w:t xml:space="preserve"> </w:t>
      </w:r>
      <w:r w:rsidR="004945F5" w:rsidRPr="00682F6C">
        <w:rPr>
          <w:rFonts w:ascii="Arial" w:hAnsi="Arial" w:cs="Arial"/>
          <w:b/>
          <w:sz w:val="16"/>
          <w:szCs w:val="16"/>
          <w:u w:val="single"/>
        </w:rPr>
        <w:t>Stick2hockey</w:t>
      </w:r>
      <w:proofErr w:type="gramEnd"/>
      <w:r w:rsidR="004945F5" w:rsidRPr="00682F6C">
        <w:rPr>
          <w:rFonts w:ascii="Arial" w:hAnsi="Arial" w:cs="Arial"/>
          <w:sz w:val="16"/>
          <w:szCs w:val="16"/>
        </w:rPr>
        <w:t xml:space="preserve">  and send to </w:t>
      </w:r>
      <w:r w:rsidRPr="00682F6C">
        <w:rPr>
          <w:rFonts w:ascii="Arial" w:hAnsi="Arial" w:cs="Arial"/>
          <w:sz w:val="16"/>
          <w:szCs w:val="16"/>
        </w:rPr>
        <w:t xml:space="preserve">the address bellow: </w:t>
      </w:r>
    </w:p>
    <w:p w14:paraId="16CEA128" w14:textId="46BD44FD" w:rsidR="00682F6C" w:rsidRPr="00682F6C" w:rsidRDefault="006219AA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Christopher Davis</w:t>
      </w:r>
      <w:r w:rsidR="00C9691D" w:rsidRPr="00682F6C">
        <w:rPr>
          <w:rFonts w:ascii="Arial" w:hAnsi="Arial" w:cs="Arial"/>
          <w:sz w:val="16"/>
          <w:szCs w:val="16"/>
        </w:rPr>
        <w:t xml:space="preserve">, </w:t>
      </w:r>
      <w:r w:rsidRPr="00682F6C">
        <w:rPr>
          <w:rFonts w:ascii="Arial" w:hAnsi="Arial" w:cs="Arial"/>
          <w:sz w:val="16"/>
          <w:szCs w:val="16"/>
        </w:rPr>
        <w:t xml:space="preserve">12 </w:t>
      </w:r>
      <w:proofErr w:type="spellStart"/>
      <w:r w:rsidRPr="00682F6C">
        <w:rPr>
          <w:rFonts w:ascii="Arial" w:hAnsi="Arial" w:cs="Arial"/>
          <w:sz w:val="16"/>
          <w:szCs w:val="16"/>
        </w:rPr>
        <w:t>Rowood</w:t>
      </w:r>
      <w:proofErr w:type="spellEnd"/>
      <w:r w:rsidRPr="00682F6C">
        <w:rPr>
          <w:rFonts w:ascii="Arial" w:hAnsi="Arial" w:cs="Arial"/>
          <w:sz w:val="16"/>
          <w:szCs w:val="16"/>
        </w:rPr>
        <w:t xml:space="preserve"> Drive, Solihull</w:t>
      </w:r>
      <w:r w:rsidR="00F0480E">
        <w:rPr>
          <w:rFonts w:ascii="Arial" w:hAnsi="Arial" w:cs="Arial"/>
          <w:sz w:val="16"/>
          <w:szCs w:val="16"/>
        </w:rPr>
        <w:t>, Birmingham, B92 9</w:t>
      </w:r>
      <w:r w:rsidR="006B0556" w:rsidRPr="00682F6C">
        <w:rPr>
          <w:rFonts w:ascii="Arial" w:hAnsi="Arial" w:cs="Arial"/>
          <w:sz w:val="16"/>
          <w:szCs w:val="16"/>
        </w:rPr>
        <w:t xml:space="preserve">LU, </w:t>
      </w:r>
    </w:p>
    <w:p w14:paraId="29EE9EE4" w14:textId="10094BC8" w:rsidR="00682F6C" w:rsidRPr="00682F6C" w:rsidRDefault="006219AA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Phone: 07841654405</w:t>
      </w:r>
      <w:r w:rsidR="00B766C0" w:rsidRPr="00682F6C">
        <w:rPr>
          <w:rFonts w:ascii="Arial" w:hAnsi="Arial" w:cs="Arial"/>
          <w:sz w:val="16"/>
          <w:szCs w:val="16"/>
        </w:rPr>
        <w:t xml:space="preserve">                      </w:t>
      </w:r>
      <w:r w:rsidRPr="00682F6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="006B0556" w:rsidRPr="00682F6C">
          <w:rPr>
            <w:rStyle w:val="Hyperlink"/>
            <w:rFonts w:ascii="Arial" w:hAnsi="Arial" w:cs="Arial"/>
            <w:sz w:val="16"/>
            <w:szCs w:val="16"/>
          </w:rPr>
          <w:t>s2hcamps@gmail.com</w:t>
        </w:r>
      </w:hyperlink>
      <w:proofErr w:type="gramStart"/>
      <w:r w:rsidR="00B766C0" w:rsidRPr="00682F6C">
        <w:rPr>
          <w:rFonts w:ascii="Arial" w:hAnsi="Arial" w:cs="Arial"/>
          <w:sz w:val="16"/>
          <w:szCs w:val="16"/>
        </w:rPr>
        <w:t xml:space="preserve">                      </w:t>
      </w:r>
      <w:r w:rsidR="006B0556" w:rsidRPr="00682F6C">
        <w:rPr>
          <w:rFonts w:ascii="Arial" w:hAnsi="Arial" w:cs="Arial"/>
          <w:sz w:val="16"/>
          <w:szCs w:val="16"/>
        </w:rPr>
        <w:t>Web</w:t>
      </w:r>
      <w:proofErr w:type="gramEnd"/>
      <w:r w:rsidR="006B0556" w:rsidRPr="00682F6C">
        <w:rPr>
          <w:rFonts w:ascii="Arial" w:hAnsi="Arial" w:cs="Arial"/>
          <w:sz w:val="16"/>
          <w:szCs w:val="16"/>
        </w:rPr>
        <w:t xml:space="preserve">: www.stick2hockey.co.uk </w:t>
      </w:r>
    </w:p>
    <w:p w14:paraId="7327FCA1" w14:textId="17EEA631" w:rsidR="00682F6C" w:rsidRPr="00682F6C" w:rsidRDefault="00682F6C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02D747EB" w14:textId="28B71D06" w:rsidR="00682F6C" w:rsidRPr="00682F6C" w:rsidRDefault="00682F6C" w:rsidP="00B766C0">
      <w:pPr>
        <w:pStyle w:val="DateandRecipient"/>
        <w:rPr>
          <w:rFonts w:ascii="Arial" w:hAnsi="Arial" w:cs="Arial"/>
          <w:sz w:val="16"/>
          <w:szCs w:val="16"/>
        </w:rPr>
      </w:pPr>
      <w:r w:rsidRPr="00682F6C">
        <w:rPr>
          <w:rFonts w:ascii="Arial" w:hAnsi="Arial" w:cs="Arial"/>
          <w:sz w:val="16"/>
          <w:szCs w:val="16"/>
        </w:rPr>
        <w:t>Signed ………………………………………………  Date………………………………  Relationship………………………………….</w:t>
      </w:r>
    </w:p>
    <w:p w14:paraId="382BF8FF" w14:textId="77777777" w:rsidR="00682F6C" w:rsidRPr="00682F6C" w:rsidRDefault="00682F6C" w:rsidP="00B766C0">
      <w:pPr>
        <w:pStyle w:val="DateandRecipient"/>
        <w:rPr>
          <w:rFonts w:ascii="Arial" w:hAnsi="Arial" w:cs="Arial"/>
          <w:sz w:val="18"/>
          <w:szCs w:val="18"/>
        </w:rPr>
      </w:pPr>
    </w:p>
    <w:p w14:paraId="34C09853" w14:textId="77777777" w:rsidR="00682F6C" w:rsidRPr="00D43A80" w:rsidRDefault="00682F6C" w:rsidP="00B766C0">
      <w:pPr>
        <w:pStyle w:val="DateandRecipient"/>
        <w:rPr>
          <w:rFonts w:ascii="Arial" w:hAnsi="Arial" w:cs="Arial"/>
          <w:szCs w:val="20"/>
        </w:rPr>
      </w:pPr>
    </w:p>
    <w:p w14:paraId="28902D3C" w14:textId="1CBEDFAD" w:rsidR="006219AA" w:rsidRPr="006B0556" w:rsidRDefault="006219AA" w:rsidP="006B0556">
      <w:pPr>
        <w:pStyle w:val="Header-Right"/>
        <w:jc w:val="both"/>
        <w:rPr>
          <w:sz w:val="20"/>
          <w:szCs w:val="20"/>
        </w:rPr>
      </w:pPr>
    </w:p>
    <w:p w14:paraId="3E24234D" w14:textId="12E2A77F" w:rsidR="00E03743" w:rsidRPr="006B0556" w:rsidRDefault="00E03743" w:rsidP="006B0556">
      <w:pPr>
        <w:pStyle w:val="Heading1"/>
      </w:pP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C14FA0" w:rsidRDefault="00C14FA0">
      <w:r>
        <w:separator/>
      </w:r>
    </w:p>
  </w:endnote>
  <w:endnote w:type="continuationSeparator" w:id="0">
    <w:p w14:paraId="73EA737C" w14:textId="77777777" w:rsidR="00C14FA0" w:rsidRDefault="00C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C14FA0" w:rsidRDefault="00C14FA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7FFB">
      <w:rPr>
        <w:noProof/>
      </w:rPr>
      <w:t>2</w:t>
    </w:r>
    <w:r>
      <w:rPr>
        <w:noProof/>
      </w:rPr>
      <w:fldChar w:fldCharType="end"/>
    </w:r>
  </w:p>
  <w:p w14:paraId="37554FFE" w14:textId="77777777" w:rsidR="00C14FA0" w:rsidRDefault="00C14FA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C14FA0" w:rsidRDefault="00C14FA0">
      <w:r>
        <w:separator/>
      </w:r>
    </w:p>
  </w:footnote>
  <w:footnote w:type="continuationSeparator" w:id="0">
    <w:p w14:paraId="7017AFA4" w14:textId="77777777" w:rsidR="00C14FA0" w:rsidRDefault="00C14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C14FA0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C14FA0" w:rsidRDefault="00C14FA0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C14FA0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C14FA0" w:rsidRDefault="00C14FA0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C14FA0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6C3CA055" w:rsidR="00C14FA0" w:rsidRDefault="00814B2B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February 2017 </w:t>
                      </w:r>
                      <w:r w:rsidR="00C14FA0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1E5799A1" w14:textId="77777777" w:rsidR="00C14FA0" w:rsidRPr="00C32AB6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C14FA0" w:rsidRPr="00D43A80" w:rsidRDefault="00C14FA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C14FA0" w:rsidRPr="00C32AB6" w:rsidRDefault="00C14FA0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C14FA0" w:rsidRPr="00AE1BD0" w:rsidRDefault="00C14FA0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C14FA0" w:rsidRDefault="00C14FA0">
                <w:pPr>
                  <w:pStyle w:val="NoSpaceBetween"/>
                </w:pPr>
              </w:p>
            </w:tc>
          </w:tr>
        </w:tbl>
        <w:p w14:paraId="23CE7293" w14:textId="77777777" w:rsidR="00C14FA0" w:rsidRDefault="00C14FA0">
          <w:pPr>
            <w:pStyle w:val="NoSpaceBetween"/>
          </w:pPr>
        </w:p>
      </w:tc>
    </w:tr>
  </w:tbl>
  <w:p w14:paraId="35308BD3" w14:textId="77777777" w:rsidR="00C14FA0" w:rsidRDefault="00C14F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84D85"/>
    <w:rsid w:val="0009664B"/>
    <w:rsid w:val="000C54C3"/>
    <w:rsid w:val="00312617"/>
    <w:rsid w:val="003D2E1B"/>
    <w:rsid w:val="003E6D2F"/>
    <w:rsid w:val="004609BC"/>
    <w:rsid w:val="004945F5"/>
    <w:rsid w:val="004A124D"/>
    <w:rsid w:val="004E566A"/>
    <w:rsid w:val="00596449"/>
    <w:rsid w:val="00610C55"/>
    <w:rsid w:val="006219AA"/>
    <w:rsid w:val="00682F6C"/>
    <w:rsid w:val="006B0556"/>
    <w:rsid w:val="006C259D"/>
    <w:rsid w:val="006D11D4"/>
    <w:rsid w:val="00705197"/>
    <w:rsid w:val="00760A30"/>
    <w:rsid w:val="007A44BD"/>
    <w:rsid w:val="007C48EF"/>
    <w:rsid w:val="007D6DFC"/>
    <w:rsid w:val="00814B2B"/>
    <w:rsid w:val="00916BE6"/>
    <w:rsid w:val="00A93941"/>
    <w:rsid w:val="00AE1BD0"/>
    <w:rsid w:val="00B37648"/>
    <w:rsid w:val="00B766C0"/>
    <w:rsid w:val="00C14FA0"/>
    <w:rsid w:val="00C32AB6"/>
    <w:rsid w:val="00C44F02"/>
    <w:rsid w:val="00C57FFB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11D73-D08F-8B42-BD1D-4330BFDC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0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2017-01-29T19:06:00Z</dcterms:created>
  <dcterms:modified xsi:type="dcterms:W3CDTF">2017-01-29T19:06:00Z</dcterms:modified>
  <cp:category/>
</cp:coreProperties>
</file>