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070B5C" w:rsidRDefault="006219AA">
      <w:pPr>
        <w:pStyle w:val="DateandRecipient"/>
        <w:rPr>
          <w:rFonts w:ascii="Tahoma" w:hAnsi="Tahoma" w:cs="Arial"/>
          <w:sz w:val="18"/>
          <w:szCs w:val="24"/>
        </w:rPr>
      </w:pPr>
      <w:bookmarkStart w:id="0" w:name="_GoBack"/>
      <w:bookmarkEnd w:id="0"/>
      <w:r w:rsidRPr="00070B5C">
        <w:rPr>
          <w:rFonts w:ascii="Tahoma" w:hAnsi="Tahoma" w:cs="Arial"/>
          <w:sz w:val="18"/>
          <w:szCs w:val="24"/>
        </w:rPr>
        <w:t xml:space="preserve">Players </w:t>
      </w:r>
      <w:r w:rsidR="003E6D2F" w:rsidRPr="00070B5C">
        <w:rPr>
          <w:rFonts w:ascii="Tahoma" w:hAnsi="Tahoma" w:cs="Arial"/>
          <w:sz w:val="18"/>
          <w:szCs w:val="24"/>
        </w:rPr>
        <w:t>Full N</w:t>
      </w:r>
      <w:r w:rsidRPr="00070B5C">
        <w:rPr>
          <w:rFonts w:ascii="Tahoma" w:hAnsi="Tahoma" w:cs="Arial"/>
          <w:sz w:val="18"/>
          <w:szCs w:val="24"/>
        </w:rPr>
        <w:t>ame</w:t>
      </w:r>
      <w:r w:rsidR="003E6D2F" w:rsidRPr="00070B5C">
        <w:rPr>
          <w:rFonts w:ascii="Tahoma" w:hAnsi="Tahoma" w:cs="Arial"/>
          <w:sz w:val="18"/>
          <w:szCs w:val="24"/>
        </w:rPr>
        <w:t>:………………………………………………      Age:………………… Date of Birth:………………</w:t>
      </w:r>
      <w:r w:rsidR="00C9691D" w:rsidRPr="00070B5C">
        <w:rPr>
          <w:rFonts w:ascii="Tahoma" w:hAnsi="Tahoma" w:cs="Arial"/>
          <w:sz w:val="18"/>
          <w:szCs w:val="24"/>
        </w:rPr>
        <w:t>…………..</w:t>
      </w:r>
    </w:p>
    <w:p w14:paraId="01C285D1" w14:textId="7A6EAB3E" w:rsidR="000101FD" w:rsidRPr="00070B5C" w:rsidRDefault="000101FD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School:……………………………   Club:………………………………Gender:……………Email……………………</w:t>
      </w:r>
      <w:r w:rsidR="00C9691D" w:rsidRPr="00070B5C">
        <w:rPr>
          <w:rFonts w:ascii="Tahoma" w:hAnsi="Tahoma" w:cs="Arial"/>
          <w:sz w:val="18"/>
          <w:szCs w:val="24"/>
        </w:rPr>
        <w:t>……………</w:t>
      </w:r>
      <w:r w:rsidRPr="00070B5C">
        <w:rPr>
          <w:rFonts w:ascii="Tahoma" w:hAnsi="Tahoma" w:cs="Arial"/>
          <w:sz w:val="18"/>
          <w:szCs w:val="24"/>
        </w:rPr>
        <w:t>.</w:t>
      </w:r>
    </w:p>
    <w:p w14:paraId="304D9513" w14:textId="77777777" w:rsidR="00C9691D" w:rsidRPr="00070B5C" w:rsidRDefault="00C9691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</w:p>
    <w:p w14:paraId="3C5CF1EB" w14:textId="77777777" w:rsidR="006C259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b/>
          <w:sz w:val="18"/>
          <w:szCs w:val="24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15F4780D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Next of Kin………………………………………………….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.   Relationship…………………………… </w:t>
      </w:r>
    </w:p>
    <w:p w14:paraId="724FE1FF" w14:textId="77777777" w:rsidR="00A04E60" w:rsidRPr="00070B5C" w:rsidRDefault="00A04E60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EAE4444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637057BC" w14:textId="548B3FD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36CEA556" w14:textId="7D1D02CE" w:rsidR="006B0556" w:rsidRPr="00070B5C" w:rsidRDefault="000101FD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Are you taking any regular medication? 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If so for what reason?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1DD80EBB" w14:textId="324596F3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Do you consent to your child being photographed for publicity purposes </w:t>
      </w:r>
      <w:r w:rsidRPr="00070B5C">
        <w:rPr>
          <w:rFonts w:ascii="Tahoma" w:hAnsi="Tahoma" w:cs="Arial"/>
          <w:b/>
          <w:sz w:val="18"/>
          <w:szCs w:val="24"/>
          <w:lang w:val="en-GB"/>
        </w:rPr>
        <w:t>YES  / NO</w:t>
      </w:r>
      <w:r w:rsidRPr="00070B5C">
        <w:rPr>
          <w:rFonts w:ascii="Tahoma" w:hAnsi="Tahoma" w:cs="Arial"/>
          <w:sz w:val="18"/>
          <w:szCs w:val="24"/>
          <w:lang w:val="en-GB"/>
        </w:rPr>
        <w:t xml:space="preserve"> (please circle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)</w:t>
      </w:r>
      <w:proofErr w:type="gramEnd"/>
    </w:p>
    <w:p w14:paraId="04B9E9B7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2E61DEA7" w14:textId="30C9C317" w:rsidR="006D11D4" w:rsidRPr="00070B5C" w:rsidRDefault="00A93941" w:rsidP="006D11D4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Please circle</w:t>
      </w:r>
      <w:r w:rsidR="000101FD" w:rsidRPr="00070B5C">
        <w:rPr>
          <w:rFonts w:ascii="Tahoma" w:hAnsi="Tahoma" w:cs="Arial"/>
          <w:sz w:val="18"/>
          <w:szCs w:val="24"/>
        </w:rPr>
        <w:t xml:space="preserve"> which camp and day</w:t>
      </w:r>
      <w:r w:rsidR="006B0556" w:rsidRPr="00070B5C">
        <w:rPr>
          <w:rFonts w:ascii="Tahoma" w:hAnsi="Tahoma" w:cs="Arial"/>
          <w:sz w:val="18"/>
          <w:szCs w:val="24"/>
        </w:rPr>
        <w:t>/days</w:t>
      </w:r>
      <w:r w:rsidR="000101FD" w:rsidRPr="00070B5C">
        <w:rPr>
          <w:rFonts w:ascii="Tahoma" w:hAnsi="Tahoma" w:cs="Arial"/>
          <w:sz w:val="18"/>
          <w:szCs w:val="24"/>
        </w:rPr>
        <w:t xml:space="preserve"> you would like to att</w:t>
      </w:r>
      <w:r w:rsidR="006B0556" w:rsidRPr="00070B5C">
        <w:rPr>
          <w:rFonts w:ascii="Tahoma" w:hAnsi="Tahoma" w:cs="Arial"/>
          <w:sz w:val="18"/>
          <w:szCs w:val="24"/>
        </w:rPr>
        <w:t xml:space="preserve">end </w:t>
      </w:r>
      <w:r w:rsidR="003A1335">
        <w:rPr>
          <w:rFonts w:ascii="Tahoma" w:hAnsi="Tahoma" w:cs="Arial"/>
          <w:sz w:val="18"/>
          <w:szCs w:val="24"/>
        </w:rPr>
        <w:t xml:space="preserve"> (£35</w:t>
      </w:r>
      <w:r w:rsidR="00C9691D" w:rsidRPr="00070B5C">
        <w:rPr>
          <w:rFonts w:ascii="Tahoma" w:hAnsi="Tahoma" w:cs="Arial"/>
          <w:sz w:val="18"/>
          <w:szCs w:val="24"/>
        </w:rPr>
        <w:t xml:space="preserve"> per day)</w:t>
      </w:r>
      <w:r w:rsidR="004A124D" w:rsidRPr="00070B5C">
        <w:rPr>
          <w:rFonts w:ascii="Tahoma" w:hAnsi="Tahoma" w:cs="Arial"/>
          <w:sz w:val="18"/>
          <w:szCs w:val="24"/>
        </w:rPr>
        <w:t xml:space="preserve"> </w:t>
      </w:r>
    </w:p>
    <w:p w14:paraId="64D47B6A" w14:textId="77777777" w:rsidR="006D11D4" w:rsidRPr="00070B5C" w:rsidRDefault="006D11D4" w:rsidP="006D11D4">
      <w:pPr>
        <w:rPr>
          <w:rFonts w:ascii="Tahoma" w:hAnsi="Tahoma" w:cs="Arial"/>
          <w:sz w:val="18"/>
          <w:szCs w:val="24"/>
        </w:rPr>
      </w:pPr>
    </w:p>
    <w:p w14:paraId="13D4296E" w14:textId="7415B75D" w:rsidR="007A44BD" w:rsidRPr="00070B5C" w:rsidRDefault="006D11D4" w:rsidP="007A44BD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 </w:t>
      </w:r>
      <w:r w:rsidR="000101FD" w:rsidRPr="00070B5C">
        <w:rPr>
          <w:rFonts w:ascii="Tahoma" w:hAnsi="Tahoma" w:cs="Arial"/>
          <w:sz w:val="18"/>
          <w:szCs w:val="24"/>
        </w:rPr>
        <w:t xml:space="preserve">Old </w:t>
      </w:r>
      <w:proofErr w:type="spellStart"/>
      <w:r w:rsidR="000101FD" w:rsidRPr="00070B5C">
        <w:rPr>
          <w:rFonts w:ascii="Tahoma" w:hAnsi="Tahoma" w:cs="Arial"/>
          <w:sz w:val="18"/>
          <w:szCs w:val="24"/>
        </w:rPr>
        <w:t>Silhilians</w:t>
      </w:r>
      <w:proofErr w:type="spellEnd"/>
      <w:r w:rsidR="000101FD" w:rsidRPr="00070B5C">
        <w:rPr>
          <w:rFonts w:ascii="Tahoma" w:hAnsi="Tahoma" w:cs="Arial"/>
          <w:sz w:val="18"/>
          <w:szCs w:val="24"/>
        </w:rPr>
        <w:t xml:space="preserve"> Hockey club</w:t>
      </w:r>
      <w:r w:rsidR="00355F38" w:rsidRPr="00070B5C">
        <w:rPr>
          <w:rFonts w:ascii="Tahoma" w:hAnsi="Tahoma" w:cs="Arial"/>
          <w:sz w:val="18"/>
          <w:szCs w:val="24"/>
        </w:rPr>
        <w:t>:</w:t>
      </w:r>
      <w:r w:rsidR="00F43EDF">
        <w:rPr>
          <w:rFonts w:ascii="Tahoma" w:hAnsi="Tahoma" w:cs="Arial"/>
          <w:sz w:val="18"/>
          <w:szCs w:val="24"/>
        </w:rPr>
        <w:t xml:space="preserve"> A</w:t>
      </w:r>
      <w:r w:rsidR="003A1335">
        <w:rPr>
          <w:rFonts w:ascii="Tahoma" w:hAnsi="Tahoma" w:cs="Arial"/>
          <w:sz w:val="18"/>
          <w:szCs w:val="24"/>
        </w:rPr>
        <w:t>ugust 4</w:t>
      </w:r>
      <w:r w:rsidR="003A1335" w:rsidRPr="003A1335">
        <w:rPr>
          <w:rFonts w:ascii="Tahoma" w:hAnsi="Tahoma" w:cs="Arial"/>
          <w:sz w:val="18"/>
          <w:szCs w:val="24"/>
          <w:vertAlign w:val="superscript"/>
        </w:rPr>
        <w:t>th</w:t>
      </w:r>
      <w:r w:rsidR="003A1335">
        <w:rPr>
          <w:rFonts w:ascii="Tahoma" w:hAnsi="Tahoma" w:cs="Arial"/>
          <w:sz w:val="18"/>
          <w:szCs w:val="24"/>
        </w:rPr>
        <w:t xml:space="preserve">   </w:t>
      </w:r>
      <w:proofErr w:type="gramStart"/>
      <w:r w:rsidR="003A1335">
        <w:rPr>
          <w:rFonts w:ascii="Tahoma" w:hAnsi="Tahoma" w:cs="Arial"/>
          <w:sz w:val="18"/>
          <w:szCs w:val="24"/>
        </w:rPr>
        <w:t>5</w:t>
      </w:r>
      <w:r w:rsidR="003A1335" w:rsidRPr="003A1335">
        <w:rPr>
          <w:rFonts w:ascii="Tahoma" w:hAnsi="Tahoma" w:cs="Arial"/>
          <w:sz w:val="18"/>
          <w:szCs w:val="24"/>
          <w:vertAlign w:val="superscript"/>
        </w:rPr>
        <w:t>th</w:t>
      </w:r>
      <w:r w:rsidR="003A1335">
        <w:rPr>
          <w:rFonts w:ascii="Tahoma" w:hAnsi="Tahoma" w:cs="Arial"/>
          <w:sz w:val="18"/>
          <w:szCs w:val="24"/>
        </w:rPr>
        <w:t xml:space="preserve">  6</w:t>
      </w:r>
      <w:r w:rsidR="003A1335" w:rsidRPr="003A1335">
        <w:rPr>
          <w:rFonts w:ascii="Tahoma" w:hAnsi="Tahoma" w:cs="Arial"/>
          <w:sz w:val="18"/>
          <w:szCs w:val="24"/>
          <w:vertAlign w:val="superscript"/>
        </w:rPr>
        <w:t>th</w:t>
      </w:r>
      <w:proofErr w:type="gramEnd"/>
      <w:r w:rsidR="003A1335">
        <w:rPr>
          <w:rFonts w:ascii="Tahoma" w:hAnsi="Tahoma" w:cs="Arial"/>
          <w:sz w:val="18"/>
          <w:szCs w:val="24"/>
        </w:rPr>
        <w:t xml:space="preserve">  11</w:t>
      </w:r>
      <w:r w:rsidR="003A1335" w:rsidRPr="003A1335">
        <w:rPr>
          <w:rFonts w:ascii="Tahoma" w:hAnsi="Tahoma" w:cs="Arial"/>
          <w:sz w:val="18"/>
          <w:szCs w:val="24"/>
          <w:vertAlign w:val="superscript"/>
        </w:rPr>
        <w:t>th</w:t>
      </w:r>
      <w:r w:rsidR="003A1335">
        <w:rPr>
          <w:rFonts w:ascii="Tahoma" w:hAnsi="Tahoma" w:cs="Arial"/>
          <w:sz w:val="18"/>
          <w:szCs w:val="24"/>
        </w:rPr>
        <w:t xml:space="preserve">  12</w:t>
      </w:r>
      <w:r w:rsidR="003A1335" w:rsidRPr="003A1335">
        <w:rPr>
          <w:rFonts w:ascii="Tahoma" w:hAnsi="Tahoma" w:cs="Arial"/>
          <w:sz w:val="18"/>
          <w:szCs w:val="24"/>
          <w:vertAlign w:val="superscript"/>
        </w:rPr>
        <w:t>th</w:t>
      </w:r>
      <w:r w:rsidR="003A1335">
        <w:rPr>
          <w:rFonts w:ascii="Tahoma" w:hAnsi="Tahoma" w:cs="Arial"/>
          <w:sz w:val="18"/>
          <w:szCs w:val="24"/>
        </w:rPr>
        <w:t xml:space="preserve">  13</w:t>
      </w:r>
      <w:r w:rsidR="003A1335" w:rsidRPr="003A1335">
        <w:rPr>
          <w:rFonts w:ascii="Tahoma" w:hAnsi="Tahoma" w:cs="Arial"/>
          <w:sz w:val="18"/>
          <w:szCs w:val="24"/>
          <w:vertAlign w:val="superscript"/>
        </w:rPr>
        <w:t>th</w:t>
      </w:r>
      <w:r w:rsidR="003A1335">
        <w:rPr>
          <w:rFonts w:ascii="Tahoma" w:hAnsi="Tahoma" w:cs="Arial"/>
          <w:sz w:val="18"/>
          <w:szCs w:val="24"/>
        </w:rPr>
        <w:t xml:space="preserve">  18</w:t>
      </w:r>
      <w:r w:rsidR="003A1335" w:rsidRPr="003A1335">
        <w:rPr>
          <w:rFonts w:ascii="Tahoma" w:hAnsi="Tahoma" w:cs="Arial"/>
          <w:sz w:val="18"/>
          <w:szCs w:val="24"/>
          <w:vertAlign w:val="superscript"/>
        </w:rPr>
        <w:t>th</w:t>
      </w:r>
      <w:r w:rsidR="003A1335">
        <w:rPr>
          <w:rFonts w:ascii="Tahoma" w:hAnsi="Tahoma" w:cs="Arial"/>
          <w:sz w:val="18"/>
          <w:szCs w:val="24"/>
        </w:rPr>
        <w:t xml:space="preserve">  19</w:t>
      </w:r>
      <w:r w:rsidR="003A1335" w:rsidRPr="003A1335">
        <w:rPr>
          <w:rFonts w:ascii="Tahoma" w:hAnsi="Tahoma" w:cs="Arial"/>
          <w:sz w:val="18"/>
          <w:szCs w:val="24"/>
          <w:vertAlign w:val="superscript"/>
        </w:rPr>
        <w:t>th</w:t>
      </w:r>
      <w:r w:rsidR="003A1335">
        <w:rPr>
          <w:rFonts w:ascii="Tahoma" w:hAnsi="Tahoma" w:cs="Arial"/>
          <w:sz w:val="18"/>
          <w:szCs w:val="24"/>
        </w:rPr>
        <w:t xml:space="preserve">  20</w:t>
      </w:r>
      <w:r w:rsidR="003A1335" w:rsidRPr="003A1335">
        <w:rPr>
          <w:rFonts w:ascii="Tahoma" w:hAnsi="Tahoma" w:cs="Arial"/>
          <w:sz w:val="18"/>
          <w:szCs w:val="24"/>
          <w:vertAlign w:val="superscript"/>
        </w:rPr>
        <w:t>th</w:t>
      </w:r>
      <w:r w:rsidR="003A1335">
        <w:rPr>
          <w:rFonts w:ascii="Tahoma" w:hAnsi="Tahoma" w:cs="Arial"/>
          <w:sz w:val="18"/>
          <w:szCs w:val="24"/>
        </w:rPr>
        <w:t xml:space="preserve"> </w:t>
      </w:r>
      <w:r w:rsidR="00410765">
        <w:rPr>
          <w:rFonts w:ascii="Tahoma" w:hAnsi="Tahoma" w:cs="Arial"/>
          <w:sz w:val="18"/>
          <w:szCs w:val="24"/>
        </w:rPr>
        <w:t xml:space="preserve"> </w:t>
      </w:r>
    </w:p>
    <w:p w14:paraId="14313E98" w14:textId="7777777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</w:p>
    <w:p w14:paraId="3AD32604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081CB8D1" w14:textId="2C06E20D" w:rsidR="004E3C75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BACS Details: Sort Code </w:t>
      </w:r>
      <w:proofErr w:type="gramStart"/>
      <w:r w:rsidR="00282874">
        <w:rPr>
          <w:rFonts w:ascii="Tahoma" w:hAnsi="Tahoma"/>
          <w:sz w:val="18"/>
          <w:szCs w:val="24"/>
        </w:rPr>
        <w:t>070030  Account</w:t>
      </w:r>
      <w:proofErr w:type="gramEnd"/>
      <w:r w:rsidR="00282874">
        <w:rPr>
          <w:rFonts w:ascii="Tahoma" w:hAnsi="Tahoma"/>
          <w:sz w:val="18"/>
          <w:szCs w:val="24"/>
        </w:rPr>
        <w:t xml:space="preserve"> Number 59106191 </w:t>
      </w:r>
    </w:p>
    <w:p w14:paraId="39F94CDF" w14:textId="526CF31A" w:rsidR="00282874" w:rsidRPr="00070B5C" w:rsidRDefault="00282874" w:rsidP="00070B5C">
      <w:pPr>
        <w:pStyle w:val="NoSpacing"/>
        <w:rPr>
          <w:rFonts w:ascii="Tahoma" w:hAnsi="Tahoma"/>
          <w:sz w:val="18"/>
          <w:szCs w:val="24"/>
        </w:rPr>
      </w:pPr>
      <w:r>
        <w:rPr>
          <w:rFonts w:ascii="Tahoma" w:hAnsi="Tahoma"/>
          <w:sz w:val="18"/>
          <w:szCs w:val="24"/>
        </w:rPr>
        <w:t xml:space="preserve">Please use players surname as the reference  </w:t>
      </w:r>
    </w:p>
    <w:p w14:paraId="38B70C94" w14:textId="77777777" w:rsidR="00282874" w:rsidRDefault="00282874" w:rsidP="00070B5C">
      <w:pPr>
        <w:pStyle w:val="NoSpacing"/>
        <w:rPr>
          <w:rFonts w:ascii="Tahoma" w:hAnsi="Tahoma"/>
          <w:sz w:val="18"/>
          <w:szCs w:val="24"/>
        </w:rPr>
      </w:pPr>
    </w:p>
    <w:p w14:paraId="664D8E44" w14:textId="50EAD16A" w:rsidR="006C259D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Pay Pal option via the website</w:t>
      </w:r>
      <w:r w:rsidR="00B766C0" w:rsidRPr="00070B5C">
        <w:rPr>
          <w:rFonts w:ascii="Tahoma" w:hAnsi="Tahoma"/>
          <w:sz w:val="18"/>
          <w:szCs w:val="24"/>
        </w:rPr>
        <w:t xml:space="preserve"> </w:t>
      </w:r>
    </w:p>
    <w:p w14:paraId="616A6554" w14:textId="77777777" w:rsidR="00282874" w:rsidRDefault="00282874" w:rsidP="00070B5C">
      <w:pPr>
        <w:pStyle w:val="NoSpacing"/>
        <w:rPr>
          <w:rFonts w:ascii="Tahoma" w:hAnsi="Tahoma"/>
          <w:sz w:val="18"/>
          <w:szCs w:val="24"/>
        </w:rPr>
      </w:pPr>
    </w:p>
    <w:p w14:paraId="29EE9EE4" w14:textId="10094BC8" w:rsidR="00682F6C" w:rsidRPr="00070B5C" w:rsidRDefault="006219AA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Phone: 07841654405</w:t>
      </w:r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Pr="00070B5C">
        <w:rPr>
          <w:rFonts w:ascii="Tahoma" w:hAnsi="Tahoma"/>
          <w:sz w:val="18"/>
          <w:szCs w:val="24"/>
        </w:rPr>
        <w:t xml:space="preserve">E-Mail: </w:t>
      </w:r>
      <w:hyperlink r:id="rId9" w:history="1">
        <w:r w:rsidR="006B0556" w:rsidRPr="00070B5C">
          <w:rPr>
            <w:rStyle w:val="Hyperlink"/>
            <w:rFonts w:ascii="Tahoma" w:hAnsi="Tahoma" w:cs="Arial"/>
            <w:sz w:val="18"/>
            <w:szCs w:val="24"/>
          </w:rPr>
          <w:t>s2hcamps@gmail.com</w:t>
        </w:r>
      </w:hyperlink>
      <w:proofErr w:type="gramStart"/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="006B0556" w:rsidRPr="00070B5C">
        <w:rPr>
          <w:rFonts w:ascii="Tahoma" w:hAnsi="Tahoma"/>
          <w:sz w:val="18"/>
          <w:szCs w:val="24"/>
        </w:rPr>
        <w:t>Web</w:t>
      </w:r>
      <w:proofErr w:type="gramEnd"/>
      <w:r w:rsidR="006B0556" w:rsidRPr="00070B5C">
        <w:rPr>
          <w:rFonts w:ascii="Tahoma" w:hAnsi="Tahoma"/>
          <w:sz w:val="18"/>
          <w:szCs w:val="24"/>
        </w:rPr>
        <w:t xml:space="preserve">: www.stick2hockey.co.uk </w:t>
      </w:r>
    </w:p>
    <w:p w14:paraId="7327FCA1" w14:textId="17EEA631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28902D3C" w14:textId="08731C45" w:rsidR="006219AA" w:rsidRPr="00410765" w:rsidRDefault="00682F6C" w:rsidP="00410765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Signed ………………………………………………  Date……………………</w:t>
      </w:r>
      <w:r w:rsidR="00535505" w:rsidRPr="00070B5C">
        <w:rPr>
          <w:rFonts w:ascii="Tahoma" w:hAnsi="Tahoma" w:cs="Arial"/>
          <w:sz w:val="18"/>
          <w:szCs w:val="24"/>
        </w:rPr>
        <w:t>…………  Relationship……………………………….</w:t>
      </w:r>
    </w:p>
    <w:p w14:paraId="39219CAC" w14:textId="77777777" w:rsidR="00E03743" w:rsidRDefault="00C97675"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3A1335" w:rsidRDefault="003A1335">
      <w:r>
        <w:separator/>
      </w:r>
    </w:p>
  </w:endnote>
  <w:endnote w:type="continuationSeparator" w:id="0">
    <w:p w14:paraId="73EA737C" w14:textId="77777777" w:rsidR="003A1335" w:rsidRDefault="003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3A1335" w:rsidRDefault="003A133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82874">
      <w:rPr>
        <w:noProof/>
      </w:rPr>
      <w:t>2</w:t>
    </w:r>
    <w:r>
      <w:rPr>
        <w:noProof/>
      </w:rPr>
      <w:fldChar w:fldCharType="end"/>
    </w:r>
  </w:p>
  <w:p w14:paraId="37554FFE" w14:textId="77777777" w:rsidR="003A1335" w:rsidRDefault="003A13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3A1335" w:rsidRDefault="003A1335">
      <w:r>
        <w:separator/>
      </w:r>
    </w:p>
  </w:footnote>
  <w:footnote w:type="continuationSeparator" w:id="0">
    <w:p w14:paraId="7017AFA4" w14:textId="77777777" w:rsidR="003A1335" w:rsidRDefault="003A13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3A1335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3A1335" w:rsidRDefault="003A1335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3A1335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3A1335" w:rsidRDefault="003A1335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3A1335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3A1335" w:rsidRPr="00C32AB6" w:rsidRDefault="003A1335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3A1335" w:rsidRPr="00C32AB6" w:rsidRDefault="003A1335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Old </w:t>
                      </w:r>
                      <w:proofErr w:type="spellStart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Silhillians</w:t>
                      </w:r>
                      <w:proofErr w:type="spellEnd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Hockey Club</w:t>
                      </w:r>
                    </w:p>
                    <w:p w14:paraId="7D50DE16" w14:textId="0FBF1A01" w:rsidR="003A1335" w:rsidRDefault="003A1335" w:rsidP="003A1335">
                      <w:pP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 Summer Hockey Camps 2021</w:t>
                      </w:r>
                    </w:p>
                    <w:p w14:paraId="1E5799A1" w14:textId="77777777" w:rsidR="003A1335" w:rsidRPr="00C32AB6" w:rsidRDefault="003A1335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3A1335" w:rsidRPr="00D43A80" w:rsidRDefault="003A1335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3A1335" w:rsidRPr="00C32AB6" w:rsidRDefault="003A1335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3A1335" w:rsidRPr="00AE1BD0" w:rsidRDefault="003A1335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3A1335" w:rsidRDefault="003A1335">
                <w:pPr>
                  <w:pStyle w:val="NoSpaceBetween"/>
                </w:pPr>
              </w:p>
            </w:tc>
          </w:tr>
        </w:tbl>
        <w:p w14:paraId="23CE7293" w14:textId="77777777" w:rsidR="003A1335" w:rsidRDefault="003A1335">
          <w:pPr>
            <w:pStyle w:val="NoSpaceBetween"/>
          </w:pPr>
        </w:p>
      </w:tc>
    </w:tr>
  </w:tbl>
  <w:p w14:paraId="35308BD3" w14:textId="77777777" w:rsidR="003A1335" w:rsidRDefault="003A13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70B5C"/>
    <w:rsid w:val="00084D85"/>
    <w:rsid w:val="0009664B"/>
    <w:rsid w:val="000C54C3"/>
    <w:rsid w:val="001B70BA"/>
    <w:rsid w:val="00240A75"/>
    <w:rsid w:val="002441B6"/>
    <w:rsid w:val="00282874"/>
    <w:rsid w:val="002D75F0"/>
    <w:rsid w:val="00312617"/>
    <w:rsid w:val="00355F38"/>
    <w:rsid w:val="003A1335"/>
    <w:rsid w:val="003D2E1B"/>
    <w:rsid w:val="003E6D2F"/>
    <w:rsid w:val="00410765"/>
    <w:rsid w:val="004609BC"/>
    <w:rsid w:val="004945F5"/>
    <w:rsid w:val="004A124D"/>
    <w:rsid w:val="004E3C75"/>
    <w:rsid w:val="004E566A"/>
    <w:rsid w:val="00535505"/>
    <w:rsid w:val="00596449"/>
    <w:rsid w:val="005B66C1"/>
    <w:rsid w:val="00610C55"/>
    <w:rsid w:val="006219AA"/>
    <w:rsid w:val="00643478"/>
    <w:rsid w:val="00682F6C"/>
    <w:rsid w:val="00690844"/>
    <w:rsid w:val="006B0556"/>
    <w:rsid w:val="006C259D"/>
    <w:rsid w:val="006D11D4"/>
    <w:rsid w:val="006F0A88"/>
    <w:rsid w:val="00705197"/>
    <w:rsid w:val="00760A30"/>
    <w:rsid w:val="007A44BD"/>
    <w:rsid w:val="007C48EF"/>
    <w:rsid w:val="007D6DFC"/>
    <w:rsid w:val="00916BE6"/>
    <w:rsid w:val="00A04E60"/>
    <w:rsid w:val="00A93941"/>
    <w:rsid w:val="00AE1BD0"/>
    <w:rsid w:val="00B3764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43EDF"/>
    <w:rsid w:val="00F7684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777D8-B208-434D-8BF0-5176259B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0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2021-06-11T12:22:00Z</dcterms:created>
  <dcterms:modified xsi:type="dcterms:W3CDTF">2021-06-11T12:22:00Z</dcterms:modified>
  <cp:category/>
</cp:coreProperties>
</file>